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A8" w:rsidRPr="00AD1385" w:rsidRDefault="004038A8" w:rsidP="00BD5216">
      <w:pPr>
        <w:spacing w:line="360" w:lineRule="auto"/>
        <w:rPr>
          <w:rFonts w:ascii="Verdana" w:hAnsi="Verdana" w:cs="Verdana"/>
          <w:b/>
          <w:bCs/>
          <w:sz w:val="18"/>
          <w:szCs w:val="18"/>
        </w:rPr>
      </w:pPr>
      <w:bookmarkStart w:id="0" w:name="_Toc241057146"/>
      <w:r w:rsidRPr="00AD1385">
        <w:rPr>
          <w:rStyle w:val="Wyrnienieintensywne"/>
          <w:rFonts w:ascii="Verdana" w:hAnsi="Verdana" w:cs="Verdana"/>
          <w:i w:val="0"/>
          <w:iCs w:val="0"/>
          <w:sz w:val="18"/>
          <w:szCs w:val="18"/>
        </w:rPr>
        <w:t xml:space="preserve">Załącznik nr 1 do Formularza nr 1 – </w:t>
      </w:r>
      <w:r w:rsidRPr="00AD1385">
        <w:rPr>
          <w:rFonts w:ascii="Verdana" w:hAnsi="Verdana" w:cs="Verdana"/>
          <w:b/>
          <w:bCs/>
          <w:sz w:val="18"/>
          <w:szCs w:val="18"/>
        </w:rPr>
        <w:t>Formularz cenowy</w:t>
      </w:r>
    </w:p>
    <w:p w:rsidR="004038A8" w:rsidRPr="00AD1385" w:rsidRDefault="004038A8" w:rsidP="00BD5216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4038A8" w:rsidRPr="00B07581" w:rsidRDefault="00B07581" w:rsidP="00BD5216">
      <w:pPr>
        <w:pStyle w:val="Akapitzlist"/>
        <w:spacing w:line="360" w:lineRule="auto"/>
        <w:ind w:left="0"/>
        <w:jc w:val="both"/>
        <w:rPr>
          <w:rFonts w:ascii="Verdana" w:hAnsi="Verdana" w:cs="Verdana"/>
          <w:b/>
          <w:bCs/>
          <w:sz w:val="18"/>
          <w:szCs w:val="18"/>
        </w:rPr>
      </w:pPr>
      <w:r w:rsidRPr="00B07581">
        <w:rPr>
          <w:rFonts w:ascii="Verdana" w:hAnsi="Verdana" w:cs="Arial"/>
          <w:b/>
          <w:bCs/>
          <w:iCs/>
          <w:color w:val="222222"/>
          <w:sz w:val="18"/>
          <w:szCs w:val="18"/>
          <w:shd w:val="clear" w:color="auto" w:fill="FFFFFF"/>
        </w:rPr>
        <w:t>Zakup  i dostawa chemii gospodarczej i profesjonalnej oraz artykułów higieniczno-sanitarnych do jednostek organizacyjnych Powiatu Myśliborskiego na rok 2018</w:t>
      </w:r>
      <w:r w:rsidR="004038A8" w:rsidRPr="00B07581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4038A8" w:rsidRPr="009B08A3" w:rsidRDefault="004038A8" w:rsidP="00BD5216">
      <w:pPr>
        <w:spacing w:line="360" w:lineRule="auto"/>
        <w:ind w:firstLine="709"/>
        <w:rPr>
          <w:rFonts w:ascii="Verdana" w:hAnsi="Verdana" w:cs="Verdana"/>
          <w:b/>
          <w:bCs/>
          <w:sz w:val="18"/>
          <w:szCs w:val="18"/>
          <w:highlight w:val="yellow"/>
        </w:rPr>
      </w:pPr>
      <w:bookmarkStart w:id="1" w:name="_GoBack"/>
      <w:bookmarkEnd w:id="1"/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240"/>
      </w:tblGrid>
      <w:tr w:rsidR="004038A8" w:rsidRPr="005330B3">
        <w:tc>
          <w:tcPr>
            <w:tcW w:w="5830" w:type="dxa"/>
          </w:tcPr>
          <w:p w:rsidR="004038A8" w:rsidRPr="005330B3" w:rsidRDefault="004038A8" w:rsidP="00372480">
            <w:pPr>
              <w:snapToGrid w:val="0"/>
              <w:spacing w:line="36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330B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Nr sprawy: </w:t>
            </w:r>
          </w:p>
        </w:tc>
        <w:tc>
          <w:tcPr>
            <w:tcW w:w="3240" w:type="dxa"/>
          </w:tcPr>
          <w:p w:rsidR="004038A8" w:rsidRPr="005330B3" w:rsidRDefault="004038A8" w:rsidP="00580D83">
            <w:pPr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330B3">
              <w:rPr>
                <w:rFonts w:ascii="Verdana" w:hAnsi="Verdana" w:cs="Verdana"/>
                <w:b/>
                <w:bCs/>
                <w:color w:val="222222"/>
                <w:sz w:val="18"/>
                <w:szCs w:val="18"/>
                <w:shd w:val="clear" w:color="auto" w:fill="FFFFFF"/>
              </w:rPr>
              <w:t>IZ.131.</w:t>
            </w:r>
            <w:r>
              <w:rPr>
                <w:rFonts w:ascii="Verdana" w:hAnsi="Verdana" w:cs="Verdana"/>
                <w:b/>
                <w:bCs/>
                <w:color w:val="222222"/>
                <w:sz w:val="18"/>
                <w:szCs w:val="18"/>
                <w:shd w:val="clear" w:color="auto" w:fill="FFFFFF"/>
              </w:rPr>
              <w:t>93</w:t>
            </w:r>
            <w:r w:rsidRPr="005330B3">
              <w:rPr>
                <w:rFonts w:ascii="Verdana" w:hAnsi="Verdana" w:cs="Verdana"/>
                <w:b/>
                <w:bCs/>
                <w:color w:val="222222"/>
                <w:sz w:val="18"/>
                <w:szCs w:val="18"/>
                <w:shd w:val="clear" w:color="auto" w:fill="FFFFFF"/>
              </w:rPr>
              <w:t>.2017.WjM</w:t>
            </w:r>
          </w:p>
        </w:tc>
      </w:tr>
    </w:tbl>
    <w:p w:rsidR="004038A8" w:rsidRPr="005330B3" w:rsidRDefault="004038A8" w:rsidP="00BD5216">
      <w:pPr>
        <w:pStyle w:val="Wcicienormalne"/>
        <w:spacing w:line="360" w:lineRule="auto"/>
        <w:rPr>
          <w:rFonts w:ascii="Verdana" w:hAnsi="Verdana" w:cs="Verdana"/>
          <w:b/>
          <w:bCs/>
          <w:sz w:val="18"/>
          <w:szCs w:val="18"/>
          <w:lang w:val="pl-PL"/>
        </w:rPr>
      </w:pPr>
    </w:p>
    <w:p w:rsidR="004038A8" w:rsidRPr="005330B3" w:rsidRDefault="004038A8" w:rsidP="00BD5216">
      <w:pPr>
        <w:rPr>
          <w:rFonts w:ascii="Verdana" w:hAnsi="Verdana" w:cs="Verdana"/>
          <w:b/>
          <w:bCs/>
          <w:sz w:val="18"/>
          <w:szCs w:val="18"/>
        </w:rPr>
      </w:pPr>
      <w:r w:rsidRPr="005330B3">
        <w:rPr>
          <w:rFonts w:ascii="Verdana" w:hAnsi="Verdana" w:cs="Verdana"/>
          <w:b/>
          <w:bCs/>
          <w:sz w:val="18"/>
          <w:szCs w:val="18"/>
        </w:rPr>
        <w:t>WYKONAWCA:</w:t>
      </w:r>
    </w:p>
    <w:tbl>
      <w:tblPr>
        <w:tblW w:w="948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9"/>
        <w:gridCol w:w="7431"/>
      </w:tblGrid>
      <w:tr w:rsidR="004038A8" w:rsidRPr="005330B3">
        <w:trPr>
          <w:trHeight w:hRule="exact" w:val="265"/>
          <w:jc w:val="center"/>
        </w:trPr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A8" w:rsidRPr="005330B3" w:rsidRDefault="004038A8" w:rsidP="0037248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5330B3">
              <w:rPr>
                <w:rFonts w:ascii="Verdana" w:hAnsi="Verdana" w:cs="Verdana"/>
                <w:sz w:val="18"/>
                <w:szCs w:val="18"/>
              </w:rPr>
              <w:t>Pełna nazwa  i adres Wykonawcy</w:t>
            </w:r>
          </w:p>
        </w:tc>
      </w:tr>
      <w:tr w:rsidR="004038A8" w:rsidRPr="005330B3">
        <w:trPr>
          <w:trHeight w:val="253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A8" w:rsidRPr="005330B3" w:rsidRDefault="004038A8" w:rsidP="0037248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5330B3">
              <w:rPr>
                <w:rFonts w:ascii="Verdana" w:hAnsi="Verdana" w:cs="Verdana"/>
                <w:sz w:val="18"/>
                <w:szCs w:val="18"/>
              </w:rPr>
              <w:t>Wykonawca 1</w:t>
            </w: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A8" w:rsidRPr="005330B3" w:rsidRDefault="004038A8" w:rsidP="0037248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038A8" w:rsidRPr="009B08A3">
        <w:trPr>
          <w:trHeight w:val="253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A8" w:rsidRPr="005330B3" w:rsidRDefault="004038A8" w:rsidP="0037248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5330B3">
              <w:rPr>
                <w:rFonts w:ascii="Verdana" w:hAnsi="Verdana" w:cs="Verdana"/>
                <w:sz w:val="18"/>
                <w:szCs w:val="18"/>
              </w:rPr>
              <w:t>Wykonawca 2</w:t>
            </w: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A8" w:rsidRPr="005330B3" w:rsidRDefault="004038A8" w:rsidP="0037248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4038A8" w:rsidRPr="009B08A3" w:rsidRDefault="004038A8" w:rsidP="00BD5216">
      <w:pPr>
        <w:pStyle w:val="Tekstpodstawowy1"/>
        <w:keepLines w:val="0"/>
        <w:spacing w:after="0" w:line="360" w:lineRule="auto"/>
        <w:rPr>
          <w:rFonts w:ascii="Verdana" w:hAnsi="Verdana" w:cs="Verdana"/>
          <w:sz w:val="18"/>
          <w:szCs w:val="18"/>
          <w:highlight w:val="yellow"/>
          <w:lang w:eastAsia="pl-PL"/>
        </w:rPr>
      </w:pPr>
    </w:p>
    <w:tbl>
      <w:tblPr>
        <w:tblW w:w="11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6"/>
        <w:gridCol w:w="6227"/>
        <w:gridCol w:w="992"/>
        <w:gridCol w:w="709"/>
        <w:gridCol w:w="1417"/>
        <w:gridCol w:w="1295"/>
      </w:tblGrid>
      <w:tr w:rsidR="004038A8" w:rsidRPr="00F22A49">
        <w:trPr>
          <w:trHeight w:val="227"/>
          <w:jc w:val="center"/>
        </w:trPr>
        <w:tc>
          <w:tcPr>
            <w:tcW w:w="436" w:type="dxa"/>
          </w:tcPr>
          <w:p w:rsidR="004038A8" w:rsidRPr="00F22A49" w:rsidRDefault="004038A8" w:rsidP="00F8472E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22A49">
              <w:rPr>
                <w:rFonts w:ascii="Verdana" w:hAnsi="Verdana" w:cs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227" w:type="dxa"/>
          </w:tcPr>
          <w:p w:rsidR="004038A8" w:rsidRPr="00F22A49" w:rsidRDefault="004038A8" w:rsidP="00F8472E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22A49">
              <w:rPr>
                <w:rFonts w:ascii="Verdana" w:hAnsi="Verdana" w:cs="Verdana"/>
                <w:b/>
                <w:bCs/>
                <w:sz w:val="16"/>
                <w:szCs w:val="16"/>
              </w:rPr>
              <w:t>Nazwa towaru</w:t>
            </w:r>
          </w:p>
        </w:tc>
        <w:tc>
          <w:tcPr>
            <w:tcW w:w="992" w:type="dxa"/>
          </w:tcPr>
          <w:p w:rsidR="004038A8" w:rsidRPr="00F22A49" w:rsidRDefault="004038A8" w:rsidP="00F8472E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Jednostka </w:t>
            </w:r>
            <w:r w:rsidRPr="00F22A49">
              <w:rPr>
                <w:rFonts w:ascii="Verdana" w:hAnsi="Verdana" w:cs="Verdana"/>
                <w:b/>
                <w:bCs/>
                <w:sz w:val="16"/>
                <w:szCs w:val="16"/>
              </w:rPr>
              <w:t>miary</w:t>
            </w:r>
          </w:p>
        </w:tc>
        <w:tc>
          <w:tcPr>
            <w:tcW w:w="709" w:type="dxa"/>
          </w:tcPr>
          <w:p w:rsidR="004038A8" w:rsidRPr="00F22A49" w:rsidRDefault="004038A8" w:rsidP="00F8472E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22A4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417" w:type="dxa"/>
          </w:tcPr>
          <w:p w:rsidR="004038A8" w:rsidRPr="00F22A49" w:rsidRDefault="004038A8" w:rsidP="00F8472E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Cena jednostkowa</w:t>
            </w:r>
            <w:r w:rsidRPr="00F22A4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brutto</w:t>
            </w:r>
          </w:p>
        </w:tc>
        <w:tc>
          <w:tcPr>
            <w:tcW w:w="1295" w:type="dxa"/>
          </w:tcPr>
          <w:p w:rsidR="004038A8" w:rsidRPr="00F22A49" w:rsidRDefault="004038A8" w:rsidP="00F8472E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W</w:t>
            </w:r>
            <w:r w:rsidRPr="00F22A4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artość brutto </w:t>
            </w:r>
          </w:p>
        </w:tc>
      </w:tr>
      <w:tr w:rsidR="004038A8" w:rsidRPr="00F356E9">
        <w:trPr>
          <w:trHeight w:val="227"/>
          <w:jc w:val="center"/>
        </w:trPr>
        <w:tc>
          <w:tcPr>
            <w:tcW w:w="436" w:type="dxa"/>
            <w:vAlign w:val="center"/>
          </w:tcPr>
          <w:p w:rsidR="004038A8" w:rsidRPr="00F356E9" w:rsidRDefault="004038A8" w:rsidP="00F8472E">
            <w:pPr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F356E9"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227" w:type="dxa"/>
            <w:vAlign w:val="center"/>
          </w:tcPr>
          <w:p w:rsidR="004038A8" w:rsidRPr="00F356E9" w:rsidRDefault="004038A8" w:rsidP="00F8472E">
            <w:pPr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F356E9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4038A8" w:rsidRPr="00F356E9" w:rsidRDefault="004038A8" w:rsidP="00F8472E">
            <w:pPr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F356E9"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4038A8" w:rsidRPr="00F356E9" w:rsidRDefault="004038A8" w:rsidP="00F8472E">
            <w:pPr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F356E9"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038A8" w:rsidRPr="00F356E9" w:rsidRDefault="004038A8" w:rsidP="00F8472E">
            <w:pPr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F356E9"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295" w:type="dxa"/>
          </w:tcPr>
          <w:p w:rsidR="004038A8" w:rsidRPr="00F356E9" w:rsidRDefault="004038A8" w:rsidP="00F8472E">
            <w:pPr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F356E9"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Chusteczki mokre do pielęgnacji dzieci min. 72 szt. w op.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2200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Chusteczki higieniczne w kartoniku, białe, 2-warstwowe, wymiar 20cmx20cm, 100% celuloza – wyciągane, min. 100 szt.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642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Papier toaletowy szary, Śr. ok. 23cm., dł. ok. 150cm, </w:t>
            </w:r>
            <w:r w:rsidR="001F72EF">
              <w:rPr>
                <w:rFonts w:ascii="Verdana" w:hAnsi="Verdana" w:cs="Verdana"/>
                <w:sz w:val="16"/>
                <w:szCs w:val="16"/>
              </w:rPr>
              <w:t xml:space="preserve">typ ciągły, wykonany z makulatury, 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515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Papier toaletowy makulaturowy, mała rolka min. 28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Rolka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8130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Papier toaletowy </w:t>
            </w:r>
            <w:r w:rsidR="001F72EF" w:rsidRPr="001F72EF">
              <w:rPr>
                <w:rFonts w:ascii="Verdana" w:hAnsi="Verdana"/>
                <w:color w:val="000000"/>
                <w:sz w:val="16"/>
                <w:szCs w:val="16"/>
              </w:rPr>
              <w:t>makulaturowy, jednowarstwowy</w:t>
            </w:r>
            <w:r w:rsidR="001F72EF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r w:rsidR="001F72EF" w:rsidRPr="001F72EF">
              <w:rPr>
                <w:rFonts w:ascii="Verdana" w:hAnsi="Verdana"/>
                <w:color w:val="000000"/>
                <w:sz w:val="16"/>
                <w:szCs w:val="16"/>
              </w:rPr>
              <w:t>perforowany. Mocny i wytrzymały, solidnie nawinięty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 - op. 8 szt.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Papier toaletowy biały rolki, średnica 19 cm, długość  min.220 m – op. 12 szt. 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358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Papier toaletowy szary 250</w:t>
            </w:r>
            <w:r w:rsidR="00741D71">
              <w:rPr>
                <w:rFonts w:ascii="Verdana" w:hAnsi="Verdana" w:cs="Verdana"/>
                <w:sz w:val="16"/>
                <w:szCs w:val="16"/>
              </w:rPr>
              <w:t>M,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śr. Rolki 23 cm -6 rolek /op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696FD3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Papier toaletowy, biały, mała rolka, min.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180 listków, długość rolki min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. 19m – op. 8 szt.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1120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Papier toaletowy, szary 1 warstwowy, o średnicy 19cm-220m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Rolka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Patyczki do uszu (bezpieczne) 70 szt.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Płatki kosmetyczne 50szt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Ręcznik papierow</w:t>
            </w:r>
            <w:r w:rsidR="00741D71">
              <w:rPr>
                <w:rFonts w:ascii="Verdana" w:hAnsi="Verdana" w:cs="Verdana"/>
                <w:sz w:val="16"/>
                <w:szCs w:val="16"/>
              </w:rPr>
              <w:t>y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XXL, </w:t>
            </w:r>
            <w:r w:rsidR="00741D71">
              <w:rPr>
                <w:rFonts w:ascii="Verdana" w:hAnsi="Verdana" w:cs="Verdana"/>
                <w:sz w:val="16"/>
                <w:szCs w:val="16"/>
              </w:rPr>
              <w:t xml:space="preserve">dwuwarstwowy, mocno nawinięty,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rolka to odpowiednik 12 tradycyjnych role</w:t>
            </w:r>
            <w:r w:rsidR="00741D71">
              <w:rPr>
                <w:rFonts w:ascii="Verdana" w:hAnsi="Verdana" w:cs="Verdana"/>
                <w:sz w:val="16"/>
                <w:szCs w:val="16"/>
              </w:rPr>
              <w:t>k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368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Ręcznik kuchenny/ Rolka biała 2-warstwowa celulozowa min. 12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mb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 xml:space="preserve"> na rolce 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1350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Ręcznik papierowy,</w:t>
            </w:r>
            <w:r w:rsidR="00741D7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makulaturowy, wykonany z celulozy min130m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Rolka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6227" w:type="dxa"/>
          </w:tcPr>
          <w:p w:rsidR="004038A8" w:rsidRPr="000D6270" w:rsidRDefault="00192792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Ręcznik składany „gofrowany”  Z-Z zielony makulaturowy. Wymiar listka ok. 23x25 cm. Pakowane po 4000 listków/karton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Karton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207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Ręcznik składany</w:t>
            </w:r>
            <w:r w:rsidR="00990A13">
              <w:t xml:space="preserve">, </w:t>
            </w:r>
            <w:r w:rsidR="00990A13" w:rsidRPr="00990A13">
              <w:rPr>
                <w:rFonts w:ascii="Verdana" w:hAnsi="Verdana"/>
                <w:sz w:val="16"/>
                <w:szCs w:val="16"/>
              </w:rPr>
              <w:t>makulaturowy, 1-warstwowy, wodo-utwardzony</w:t>
            </w:r>
            <w:r w:rsidR="00990A13" w:rsidRPr="00990A13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- 4000 list</w:t>
            </w:r>
            <w:r w:rsidR="00990A13">
              <w:rPr>
                <w:rFonts w:ascii="Verdana" w:hAnsi="Verdana" w:cs="Verdana"/>
                <w:sz w:val="16"/>
                <w:szCs w:val="16"/>
              </w:rPr>
              <w:t>k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ów/ karton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karton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Serwetki gastronomiczne</w:t>
            </w:r>
            <w:r w:rsidR="00990A13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gładkie 15x15 białe,</w:t>
            </w:r>
            <w:r w:rsidR="00990A13">
              <w:rPr>
                <w:rFonts w:ascii="Verdana" w:hAnsi="Verdana" w:cs="Verdana"/>
                <w:sz w:val="16"/>
                <w:szCs w:val="16"/>
              </w:rPr>
              <w:t xml:space="preserve"> miękkie i chłonne,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opakowanie – 500 szt. 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Serwetki składane 20A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Ściereczka domowa do kurzu. Są łatwe do wypłukiwania, można je prać w pralce w temperaturze 60°C. W opakowaniu 3 szt. ściereczek  w rozmiarze 38x40 cm.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Ściereczki do naczyń. W opakowaniu 5 szt. ściereczek w rozmiarze 33x35 cm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392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Ściereczki OSTRE, bawełniane, usztywniane żywicą, służące do zmywania naczyń, opakowanie 5 szt.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Ścierka do podłogi bawełniana 50 x 60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Ścierka podłogowa pomarańczowa 50 x 58 c</w:t>
            </w:r>
            <w:r w:rsidR="00990A13">
              <w:rPr>
                <w:rFonts w:ascii="Verdana" w:hAnsi="Verdana" w:cs="Verdana"/>
                <w:sz w:val="16"/>
                <w:szCs w:val="16"/>
              </w:rPr>
              <w:t xml:space="preserve">m, </w:t>
            </w:r>
            <w:r w:rsidR="00990A13" w:rsidRPr="00990A13">
              <w:rPr>
                <w:rFonts w:ascii="Verdana" w:hAnsi="Verdana" w:cs="Verdana"/>
                <w:sz w:val="16"/>
                <w:szCs w:val="16"/>
              </w:rPr>
              <w:t>stopień chłonności [skala 1-4]: 3</w:t>
            </w:r>
            <w:r w:rsidR="00990A13"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Ścierka tetrowa biała doskonale nadaje się do wycierania na sucho oraz zmywania na mokro wszelkich powierzchni (tj. szkło, drewno, tworzywo, itp.), 60x80cm.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Ścierka z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mikrowłókna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 xml:space="preserve"> 30 x 30 cm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Ścierka z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mikrowłókna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 xml:space="preserve"> 76 x 58cm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Ścierki do podłóg wiskozowe. Rozmiar 80x60 cm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Mleczko czyszczące do stali nierdzewnej i chromowanej, poj. 300 ml</w:t>
            </w:r>
            <w:r w:rsidR="00990A13"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r w:rsidR="00990A13" w:rsidRPr="005F3F0B">
              <w:rPr>
                <w:rStyle w:val="product-description-text"/>
                <w:rFonts w:ascii="Verdana" w:hAnsi="Verdana"/>
                <w:sz w:val="16"/>
                <w:szCs w:val="16"/>
              </w:rPr>
              <w:t>Skutecznie czyści i pielęgnuje: garnki, zlewozmywaki, płyty (piekarników i kuchenek), brytfanki, sztućce oraz inne powierzchnie ze stali nierdzewnej i chromu. Nadaje połysk bez smug i zarysowań.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Płyn do mycia szyb i lust</w:t>
            </w:r>
            <w:r w:rsidR="00C6402A">
              <w:rPr>
                <w:rFonts w:ascii="Verdana" w:hAnsi="Verdana" w:cs="Verdana"/>
                <w:sz w:val="16"/>
                <w:szCs w:val="16"/>
              </w:rPr>
              <w:t>er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z rozpylaczem, poj.750 ml ,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Antypara</w:t>
            </w:r>
            <w:proofErr w:type="spellEnd"/>
            <w:r w:rsidR="00C6402A">
              <w:rPr>
                <w:rFonts w:ascii="Verdana" w:hAnsi="Verdana" w:cs="Verdana"/>
                <w:sz w:val="16"/>
                <w:szCs w:val="16"/>
              </w:rPr>
              <w:t xml:space="preserve">. Zawiera </w:t>
            </w:r>
            <w:r w:rsidR="00C6402A">
              <w:rPr>
                <w:rFonts w:ascii="Verdana" w:hAnsi="Verdana" w:cs="Verdana"/>
                <w:sz w:val="16"/>
                <w:szCs w:val="16"/>
              </w:rPr>
              <w:lastRenderedPageBreak/>
              <w:t>amoniak.</w:t>
            </w:r>
            <w:r w:rsidR="00C6402A" w:rsidRPr="00C6402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C6402A" w:rsidRPr="00C6402A">
              <w:rPr>
                <w:rFonts w:ascii="Verdana" w:hAnsi="Verdana"/>
                <w:sz w:val="16"/>
                <w:szCs w:val="16"/>
              </w:rPr>
              <w:t>Czyści</w:t>
            </w:r>
            <w:r w:rsidR="00C6402A">
              <w:rPr>
                <w:rFonts w:ascii="Verdana" w:hAnsi="Verdana"/>
                <w:sz w:val="16"/>
                <w:szCs w:val="16"/>
              </w:rPr>
              <w:t xml:space="preserve"> również</w:t>
            </w:r>
            <w:r w:rsidR="00C6402A" w:rsidRPr="00C6402A">
              <w:rPr>
                <w:rFonts w:ascii="Verdana" w:hAnsi="Verdana"/>
                <w:sz w:val="16"/>
                <w:szCs w:val="16"/>
              </w:rPr>
              <w:t>: szkło, płytki ceramiczne, powierzchnie chromowane, stal nierdzewną, glazurę, szyby samochodowe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lastRenderedPageBreak/>
              <w:t>30.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Alkaliczny preparat przeznaczony do maszynowego mycia naczyń</w:t>
            </w:r>
            <w:r w:rsidR="00C6402A">
              <w:rPr>
                <w:rFonts w:ascii="Verdana" w:hAnsi="Verdana" w:cs="Verdana"/>
                <w:sz w:val="16"/>
                <w:szCs w:val="16"/>
              </w:rPr>
              <w:t>.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Jest płynnym preparatem do maszynowego mycia naczyń, szkła, sztućców, porcelany szczególnie Preparat można stosować do mycia naczyń wykonanych z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ornaminy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 xml:space="preserve">/melaminy, Preparat nie zawiera chloru i fosforanów, waga 12kg  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6227" w:type="dxa"/>
          </w:tcPr>
          <w:p w:rsidR="004038A8" w:rsidRPr="00603C02" w:rsidRDefault="004038A8" w:rsidP="00603C02">
            <w:pPr>
              <w:pStyle w:val="NormalnyWeb"/>
              <w:rPr>
                <w:rFonts w:ascii="Verdana" w:hAnsi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Płyn </w:t>
            </w:r>
            <w:r w:rsidR="00603C02">
              <w:rPr>
                <w:rFonts w:ascii="Verdana" w:hAnsi="Verdana" w:cs="Verdana"/>
                <w:sz w:val="16"/>
                <w:szCs w:val="16"/>
              </w:rPr>
              <w:t>d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pel</w:t>
            </w:r>
            <w:r w:rsidR="00603C02">
              <w:rPr>
                <w:rFonts w:ascii="Verdana" w:hAnsi="Verdana" w:cs="Verdana"/>
                <w:sz w:val="16"/>
                <w:szCs w:val="16"/>
              </w:rPr>
              <w:t>ę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gnacji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 xml:space="preserve"> mebli 1l</w:t>
            </w:r>
            <w:r w:rsidR="00603C02"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r w:rsidR="00603C02" w:rsidRPr="00603C02">
              <w:rPr>
                <w:rFonts w:ascii="Verdana" w:hAnsi="Verdana"/>
                <w:sz w:val="16"/>
                <w:szCs w:val="16"/>
              </w:rPr>
              <w:t>Wysokiej jakości</w:t>
            </w:r>
            <w:r w:rsidR="00603C0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03C02" w:rsidRPr="00603C02">
              <w:rPr>
                <w:rFonts w:ascii="Verdana" w:hAnsi="Verdana"/>
                <w:sz w:val="16"/>
                <w:szCs w:val="16"/>
              </w:rPr>
              <w:t>o właściwościach nabłyszczających oraz antystatycznych.</w:t>
            </w:r>
            <w:r w:rsidR="00603C0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03C02" w:rsidRPr="00603C02">
              <w:rPr>
                <w:rFonts w:ascii="Verdana" w:hAnsi="Verdana"/>
                <w:sz w:val="16"/>
                <w:szCs w:val="16"/>
              </w:rPr>
              <w:t>Idealnie nadaje się do mebli drewnianych, drewnopodobnych i laminowanych.</w:t>
            </w:r>
            <w:r w:rsidR="00603C02">
              <w:rPr>
                <w:rFonts w:ascii="Verdana" w:hAnsi="Verdana"/>
                <w:sz w:val="16"/>
                <w:szCs w:val="16"/>
              </w:rPr>
              <w:t xml:space="preserve"> S</w:t>
            </w:r>
            <w:r w:rsidR="00603C02" w:rsidRPr="00603C02">
              <w:rPr>
                <w:rFonts w:ascii="Verdana" w:hAnsi="Verdana"/>
                <w:sz w:val="16"/>
                <w:szCs w:val="16"/>
              </w:rPr>
              <w:t>kutecznie usuwa kurz, zapobiega ponownemu osiadaniu.</w:t>
            </w:r>
            <w:r w:rsidR="00603C0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03C02" w:rsidRPr="00603C02">
              <w:rPr>
                <w:rFonts w:ascii="Verdana" w:hAnsi="Verdana"/>
                <w:sz w:val="16"/>
                <w:szCs w:val="16"/>
              </w:rPr>
              <w:t>Pozwala uzyskać wysoki połysk i gładkość czyszczonych powierzchni, a przyjemny, świeży zapach na długo pozostaje w pomieszczeniu.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Płyn aktywna piana do usuwania ciężkich zabrudzeń bez fosforanó</w:t>
            </w:r>
            <w:r w:rsidR="00603C02">
              <w:rPr>
                <w:rFonts w:ascii="Verdana" w:hAnsi="Verdana" w:cs="Verdana"/>
                <w:sz w:val="16"/>
                <w:szCs w:val="16"/>
              </w:rPr>
              <w:t>w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. Waga 2kg.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Mleczko czyszcząco-dezynfekujące do powierzchni sanitarnych, kuchennych, zawierający system wybielający</w:t>
            </w:r>
            <w:r w:rsidR="00603C02">
              <w:rPr>
                <w:rFonts w:ascii="Verdana" w:hAnsi="Verdana" w:cs="Verdana"/>
                <w:sz w:val="16"/>
                <w:szCs w:val="16"/>
              </w:rPr>
              <w:t>,</w:t>
            </w:r>
            <w:r w:rsidR="00603C02" w:rsidRPr="00603C02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603C02" w:rsidRPr="00603C02">
              <w:rPr>
                <w:rStyle w:val="cs63eb74b2"/>
                <w:rFonts w:ascii="Verdana" w:hAnsi="Verdana"/>
                <w:sz w:val="16"/>
                <w:szCs w:val="16"/>
              </w:rPr>
              <w:t>&lt;5% anionowe środki powierzchniowo czynne, niejonowe środki powierzchniowo czynne</w:t>
            </w:r>
            <w:r w:rsidR="00603C02">
              <w:rPr>
                <w:rFonts w:ascii="Verdana" w:hAnsi="Verdana" w:cs="Verdana"/>
                <w:sz w:val="16"/>
                <w:szCs w:val="16"/>
              </w:rPr>
              <w:t>,</w:t>
            </w:r>
            <w:r w:rsidR="00603C02" w:rsidRPr="00603C02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poj. 750 ml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351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Nabłyszcz do zmywarek przemysłowych poj. min 10 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6227" w:type="dxa"/>
          </w:tcPr>
          <w:p w:rsidR="004038A8" w:rsidRPr="000D6270" w:rsidRDefault="00192792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Pasta BHP do mycia rąk, detergentowo-mydlana z gliceryną, poj. 500 g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452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Pasta do zębów</w:t>
            </w:r>
            <w:r w:rsidR="00CD001A">
              <w:rPr>
                <w:rFonts w:ascii="Verdana" w:hAnsi="Verdana" w:cs="Verdana"/>
                <w:sz w:val="16"/>
                <w:szCs w:val="16"/>
              </w:rPr>
              <w:t>.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Zawiera fluorek sodu: 1000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ppm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>, miętowy smak. Pojemność tubki 100 ml.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175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Płyn do pielęgnacji mebli, urządzeń biurowych, skład: 5%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najonowane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 xml:space="preserve"> środki powierzchniowo-czynne, kompozycje zapachowe, poj. 1L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Płyn do czyszczenia tablic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suchościeralnych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 xml:space="preserve">, Usuwa ślady po markerze, smugi oraz przebarwienia powstałe w wyniku długotrwałego użytkowania tablicy, poj. 200 ml. 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Płyn do mycia kabin prysznicowych</w:t>
            </w:r>
            <w:r w:rsidR="00CD001A"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r w:rsidR="00CD001A" w:rsidRPr="00CD001A">
              <w:rPr>
                <w:rFonts w:ascii="Verdana" w:hAnsi="Verdana"/>
                <w:sz w:val="16"/>
                <w:szCs w:val="16"/>
              </w:rPr>
              <w:t xml:space="preserve">Skutecznie usuwa osady z kamienia, mydła, zacieków wodnych i innych zabrudzeń. Jest wyjątkowo pomocny do czyszczenia szkła, plastiku, powierzchni z chromu, stali nierdzewnej, glazury oraz terakoty. Może zostać użyty do brodzików i wanien. Dzięki specjalnemu rozpylaczowi może zostać naniesiony w postaci płynu lub piany, która spowalnia spływanie preparatu z powierzchni pionowych. Nie rysuje powierzchni, pozostawia świeżość i połysk. </w:t>
            </w:r>
            <w:r w:rsidRPr="00CD001A">
              <w:rPr>
                <w:rFonts w:ascii="Verdana" w:hAnsi="Verdana" w:cs="Verdana"/>
                <w:sz w:val="16"/>
                <w:szCs w:val="16"/>
              </w:rPr>
              <w:t>poj. 500g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6227" w:type="dxa"/>
          </w:tcPr>
          <w:p w:rsidR="004038A8" w:rsidRPr="003C038E" w:rsidRDefault="004038A8" w:rsidP="003C038E">
            <w:pPr>
              <w:spacing w:before="100" w:beforeAutospacing="1" w:after="100" w:afterAutospacing="1"/>
            </w:pPr>
            <w:r w:rsidRPr="000D6270">
              <w:rPr>
                <w:rFonts w:ascii="Verdana" w:hAnsi="Verdana" w:cs="Verdana"/>
                <w:sz w:val="16"/>
                <w:szCs w:val="16"/>
              </w:rPr>
              <w:t>Płyn do mycia łazienek. Kamień i rdza</w:t>
            </w:r>
            <w:r w:rsidR="003C038E">
              <w:rPr>
                <w:rFonts w:ascii="Verdana" w:hAnsi="Verdana" w:cs="Verdana"/>
                <w:sz w:val="16"/>
                <w:szCs w:val="16"/>
              </w:rPr>
              <w:t xml:space="preserve">. Skład; </w:t>
            </w:r>
            <w:proofErr w:type="spellStart"/>
            <w:r w:rsidR="003C038E" w:rsidRPr="003C038E">
              <w:rPr>
                <w:rFonts w:ascii="Verdana" w:hAnsi="Verdana"/>
                <w:sz w:val="16"/>
                <w:szCs w:val="16"/>
              </w:rPr>
              <w:t>Aqua</w:t>
            </w:r>
            <w:proofErr w:type="spellEnd"/>
            <w:r w:rsidR="003C038E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3C038E" w:rsidRPr="003C038E">
              <w:rPr>
                <w:rFonts w:ascii="Verdana" w:hAnsi="Verdana"/>
                <w:sz w:val="16"/>
                <w:szCs w:val="16"/>
              </w:rPr>
              <w:t>C12-15 Pareth-7</w:t>
            </w:r>
            <w:r w:rsidR="003C038E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3C038E" w:rsidRPr="003C038E">
              <w:rPr>
                <w:rFonts w:ascii="Verdana" w:hAnsi="Verdana"/>
                <w:sz w:val="16"/>
                <w:szCs w:val="16"/>
              </w:rPr>
              <w:t>Citric</w:t>
            </w:r>
            <w:proofErr w:type="spellEnd"/>
            <w:r w:rsidR="003C038E" w:rsidRPr="003C038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3C038E" w:rsidRPr="003C038E">
              <w:rPr>
                <w:rFonts w:ascii="Verdana" w:hAnsi="Verdana"/>
                <w:sz w:val="16"/>
                <w:szCs w:val="16"/>
              </w:rPr>
              <w:t>Acid</w:t>
            </w:r>
            <w:proofErr w:type="spellEnd"/>
            <w:r w:rsidR="003C038E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3C038E" w:rsidRPr="003C038E">
              <w:rPr>
                <w:rFonts w:ascii="Verdana" w:hAnsi="Verdana"/>
                <w:sz w:val="16"/>
                <w:szCs w:val="16"/>
              </w:rPr>
              <w:t>Glycol</w:t>
            </w:r>
            <w:proofErr w:type="spellEnd"/>
            <w:r w:rsidR="003C038E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3C038E" w:rsidRPr="003C038E">
              <w:rPr>
                <w:rFonts w:ascii="Verdana" w:hAnsi="Verdana"/>
                <w:sz w:val="16"/>
                <w:szCs w:val="16"/>
              </w:rPr>
              <w:t>Isopropyl</w:t>
            </w:r>
            <w:proofErr w:type="spellEnd"/>
            <w:r w:rsidR="003C038E" w:rsidRPr="003C038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3C038E" w:rsidRPr="003C038E">
              <w:rPr>
                <w:rFonts w:ascii="Verdana" w:hAnsi="Verdana"/>
                <w:sz w:val="16"/>
                <w:szCs w:val="16"/>
              </w:rPr>
              <w:t>Alcohol</w:t>
            </w:r>
            <w:proofErr w:type="spellEnd"/>
            <w:r w:rsidR="003C038E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3C038E" w:rsidRPr="003C038E">
              <w:rPr>
                <w:rFonts w:ascii="Verdana" w:hAnsi="Verdana"/>
                <w:sz w:val="16"/>
                <w:szCs w:val="16"/>
              </w:rPr>
              <w:t>Parfum</w:t>
            </w:r>
            <w:proofErr w:type="spellEnd"/>
            <w:r w:rsidR="003C038E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500 g w sprayu.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Płyn do mycia naczyń miętowy, poj. 5L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Płyn do mycia naczyń</w:t>
            </w:r>
            <w:r w:rsidR="003C038E"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Skład: 5-15% anionowe środki powierzchniowo-czynne, &lt; 5% atmosferyczne śr. pow.-czynne i niejonowe śr. pow.-czynne, kompozycja zapachowa miętowa. Poj. 1 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213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Płyn do mycia naczyń</w:t>
            </w:r>
            <w:r w:rsidR="003C038E"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Skład: 5-15% anionowe środki powierzchniowo-czynne, &lt; 5% atmosferyczne śr. pow.-czynne i niejonowe śr. pow.-czynne, kompozycja zapachowa miętowa. Poj. 5 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198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Płyn do mycia naczyń, Balsam, miętowy, poj. 1L.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Płyn do mycia powierzchni kuchennych z rozpylaczem do blatów, kuchenek, glazury i okapów, poj. 600 ml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Płyn do mycia szyb i innych szklanych powierzchni z rozpylaczem. Skład: &lt;5% anionowe środki powierzchniowo-czynne, kompozycja zapachowa, poj. 500 ml.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6137B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Płyn do mycia szyb i luster, poj. 5L ,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Antypara</w:t>
            </w:r>
            <w:proofErr w:type="spellEnd"/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Płyn do mycia wszystkich powierzchni zmywalnych uniwersalny</w:t>
            </w:r>
            <w:r w:rsidR="003C038E">
              <w:rPr>
                <w:rFonts w:ascii="Verdana" w:hAnsi="Verdana" w:cs="Verdana"/>
                <w:sz w:val="16"/>
                <w:szCs w:val="16"/>
              </w:rPr>
              <w:t>,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poj. 1L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Płyn koncentrat do mycia mebli</w:t>
            </w:r>
            <w:r w:rsidR="003C038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(matowych i z połyskiem). Usuwający brud z powierzchni lakierowanych ,emaliowanych i ceramicznych. Pozostawia przyjemny zapach. 1 litrowy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Płyn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nabłyszczacz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>. Do polepszenia efektywności spłukiwania i nabłyszczania naczyń mytych maszynowo. Preparat działa bardzo dobrze w wodzie o wysokiej twardości i zapobiega powstawaniu osadów kamienia wodnego. Może być stosowany do wszystkich rodzajów szkła, porcelany i metali mytych maszynowo, waga 10kg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Płyn, preparat odrdzewiająco-odtłuszczający, niepalny, na bazie kwasu fosforowego i szczawiowego, poj. 500 ml.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Proszek do czyszczenia</w:t>
            </w:r>
            <w:r w:rsidR="003C038E">
              <w:rPr>
                <w:rFonts w:ascii="Verdana" w:hAnsi="Verdana" w:cs="Verdana"/>
                <w:sz w:val="16"/>
                <w:szCs w:val="16"/>
              </w:rPr>
              <w:t>. Skład: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poniżej 5 % anionowe środki powierzchniowo czynne, związki wybielające na bazie aktywnego, tlenu,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fosfoniany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 xml:space="preserve">, związki wybielające na bazie aktywnego tlenu; kompozycję zapachową,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Hexyl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Cinnamal,Limonene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>, poj. 500 g.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Proszek do czyszczenia, usuwa tłuszcz i nadaje połysk bez zarysowań, poj. 500g stosowany w kuchni i łazience o zapachu cytrynowym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215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6227" w:type="dxa"/>
          </w:tcPr>
          <w:p w:rsidR="004038A8" w:rsidRPr="000D6270" w:rsidRDefault="00562604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</w:t>
            </w:r>
            <w:r w:rsidR="004038A8" w:rsidRPr="000D6270">
              <w:rPr>
                <w:rFonts w:ascii="Verdana" w:hAnsi="Verdana" w:cs="Verdana"/>
                <w:sz w:val="16"/>
                <w:szCs w:val="16"/>
              </w:rPr>
              <w:t>asta do czyszczenia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. Nadaje się </w:t>
            </w:r>
            <w:r w:rsidRPr="00562604">
              <w:rPr>
                <w:rFonts w:ascii="Verdana" w:hAnsi="Verdana" w:cs="Tahoma"/>
                <w:sz w:val="16"/>
                <w:szCs w:val="16"/>
              </w:rPr>
              <w:t>do szorowania uporczywych zabrudzeń. Dobrze sprawdza się przy usuwaniu osadów, spalenizny, kamienia oraz nalotów rdzy.</w:t>
            </w:r>
            <w:r w:rsidR="004038A8" w:rsidRPr="00562604">
              <w:rPr>
                <w:rFonts w:ascii="Verdana" w:hAnsi="Verdana" w:cs="Verdana"/>
                <w:sz w:val="16"/>
                <w:szCs w:val="16"/>
              </w:rPr>
              <w:t xml:space="preserve"> 250g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Sól do zmywarek o działaniu ochronnym pakowana po 1,5 kg.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Spray do czyszczenia i pielęgnacji mebli.</w:t>
            </w:r>
            <w:r w:rsidR="00F8055D" w:rsidRPr="00F8055D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F8055D" w:rsidRPr="00F8055D">
              <w:rPr>
                <w:rFonts w:ascii="Verdana" w:hAnsi="Verdana"/>
                <w:sz w:val="16"/>
                <w:szCs w:val="16"/>
              </w:rPr>
              <w:t>Doskonale czyści powierzchnie, nie pozostawiając smug i zacieków. Zawiera naturalne woski.</w:t>
            </w:r>
            <w:r w:rsidRPr="00F8055D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Poj. 250 ml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lastRenderedPageBreak/>
              <w:t>57.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Tabletki do zmywarek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Koncentrat do zmiękczania tkanin</w:t>
            </w:r>
            <w:r w:rsidR="00F8055D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poj. 20 litrów 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Koncentrat piorący</w:t>
            </w:r>
            <w:r w:rsidR="00F8055D" w:rsidRPr="00F8055D">
              <w:rPr>
                <w:rFonts w:ascii="Verdana" w:hAnsi="Verdana"/>
                <w:sz w:val="16"/>
                <w:szCs w:val="16"/>
              </w:rPr>
              <w:t xml:space="preserve"> do prania o podwyższonej alkaliczności, do prania kolorowych tkanin i kolorowej odzieży roboczej. Nie zawiera fosforanów, nie zawiera aktywnego tlenu i aktywnego chloru.</w:t>
            </w:r>
            <w:r w:rsidR="00F8055D">
              <w:t> 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opak.15 kg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Koncentrat piorący </w:t>
            </w:r>
            <w:r w:rsidR="00F8055D" w:rsidRPr="00F8055D">
              <w:rPr>
                <w:rFonts w:ascii="Verdana" w:hAnsi="Verdana"/>
                <w:sz w:val="16"/>
                <w:szCs w:val="16"/>
              </w:rPr>
              <w:t>przeznaczony do prania tkanin białych do wszystkich typów pralek i do prania ręcznego</w:t>
            </w:r>
            <w:r w:rsidR="00F8055D">
              <w:rPr>
                <w:rFonts w:ascii="Verdana" w:hAnsi="Verdana" w:cs="Verdana"/>
                <w:sz w:val="16"/>
                <w:szCs w:val="16"/>
              </w:rPr>
              <w:t>,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opak.15 kg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6227" w:type="dxa"/>
          </w:tcPr>
          <w:p w:rsidR="004038A8" w:rsidRPr="000D6270" w:rsidRDefault="000639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639A8">
              <w:rPr>
                <w:rFonts w:ascii="Verdana" w:hAnsi="Verdana"/>
                <w:sz w:val="16"/>
                <w:szCs w:val="16"/>
              </w:rPr>
              <w:t>Profesjonalny koncentrat piorący do prania wstępnego i właściwego. Szczególnie skuteczny do prania odzieży roboczej zabrudzonej olejem mineralnym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4038A8" w:rsidRPr="000D6270">
              <w:rPr>
                <w:rFonts w:ascii="Verdana" w:hAnsi="Verdana" w:cs="Verdana"/>
                <w:sz w:val="16"/>
                <w:szCs w:val="16"/>
              </w:rPr>
              <w:t xml:space="preserve"> opak. 15 kg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Odplamiacz do tkanin kolorowyc</w:t>
            </w:r>
            <w:r w:rsidR="000639A8">
              <w:rPr>
                <w:rFonts w:ascii="Verdana" w:hAnsi="Verdana" w:cs="Verdana"/>
                <w:sz w:val="16"/>
                <w:szCs w:val="16"/>
              </w:rPr>
              <w:t>h, skład:</w:t>
            </w:r>
            <w:r w:rsidR="000639A8" w:rsidRPr="000639A8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0639A8" w:rsidRPr="000639A8">
              <w:rPr>
                <w:rFonts w:ascii="Verdana" w:hAnsi="Verdana"/>
                <w:sz w:val="16"/>
                <w:szCs w:val="16"/>
              </w:rPr>
              <w:t>5-15%: związki wybielające na bazie tlenu, niejonowe środki powierzchniowo czynne, &lt;5%: anionowe środki powierzchniowo czynne, kompozycja zapachowa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w płynie poj</w:t>
            </w:r>
            <w:r w:rsidR="000639A8">
              <w:rPr>
                <w:rFonts w:ascii="Verdana" w:hAnsi="Verdana" w:cs="Verdana"/>
                <w:sz w:val="16"/>
                <w:szCs w:val="16"/>
              </w:rPr>
              <w:t>.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2l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6227" w:type="dxa"/>
          </w:tcPr>
          <w:p w:rsidR="004038A8" w:rsidRPr="00D42BEE" w:rsidRDefault="004038A8" w:rsidP="00D42BEE">
            <w:pPr>
              <w:pStyle w:val="NormalnyWeb"/>
              <w:rPr>
                <w:sz w:val="24"/>
                <w:szCs w:val="24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Odplamiacz do tkanin kolorowych, w proszku</w:t>
            </w:r>
            <w:r w:rsidR="00D42BEE">
              <w:rPr>
                <w:rFonts w:ascii="Verdana" w:hAnsi="Verdana" w:cs="Verdana"/>
                <w:sz w:val="16"/>
                <w:szCs w:val="16"/>
              </w:rPr>
              <w:t xml:space="preserve">. Skład: </w:t>
            </w:r>
            <w:r w:rsidR="00D42BEE" w:rsidRPr="00D42BEE">
              <w:rPr>
                <w:rFonts w:ascii="Verdana" w:hAnsi="Verdana"/>
                <w:sz w:val="16"/>
                <w:szCs w:val="16"/>
              </w:rPr>
              <w:t>&gt;30% związki wybielające na bazie tlenu&lt;5%: anionowe środki powierzchniowo czynne, niejonowe środki powierzchniowo czynne, zeolity, enzymy, kompozycja zapachowa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– poj. 500g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Pasta automat komfort, koncentrat, odpowiednia dla różnego typu tkanin bawełnianych, lnianych i włókien syntetycznych. Połączenie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alkali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>, fosforanów. Bezpieczna dla środowiska.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6227" w:type="dxa"/>
          </w:tcPr>
          <w:p w:rsidR="004038A8" w:rsidRPr="000D6270" w:rsidRDefault="00F2232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Płyn (koncentrat) do płukania tkanin, </w:t>
            </w:r>
            <w:r w:rsidRPr="00D42BEE">
              <w:rPr>
                <w:rFonts w:ascii="Verdana" w:hAnsi="Verdana"/>
                <w:sz w:val="16"/>
                <w:szCs w:val="16"/>
              </w:rPr>
              <w:t xml:space="preserve">Składniki 5–15% kationowe środki powierzchniowo czynne, </w:t>
            </w:r>
            <w:proofErr w:type="spellStart"/>
            <w:r w:rsidRPr="00D42BEE">
              <w:rPr>
                <w:rFonts w:ascii="Verdana" w:hAnsi="Verdana"/>
                <w:sz w:val="16"/>
                <w:szCs w:val="16"/>
              </w:rPr>
              <w:t>Benzisothiazo</w:t>
            </w:r>
            <w:r w:rsidRPr="00D42BEE">
              <w:rPr>
                <w:rFonts w:ascii="Verdana" w:hAnsi="Verdana"/>
                <w:sz w:val="16"/>
                <w:szCs w:val="16"/>
              </w:rPr>
              <w:softHyphen/>
              <w:t>linone</w:t>
            </w:r>
            <w:proofErr w:type="spellEnd"/>
            <w:r w:rsidRPr="00D42BEE">
              <w:rPr>
                <w:rFonts w:ascii="Verdana" w:hAnsi="Verdana"/>
                <w:sz w:val="16"/>
                <w:szCs w:val="16"/>
              </w:rPr>
              <w:t xml:space="preserve">, kompozycja zapachowa, </w:t>
            </w:r>
            <w:proofErr w:type="spellStart"/>
            <w:r w:rsidRPr="00D42BEE">
              <w:rPr>
                <w:rFonts w:ascii="Verdana" w:hAnsi="Verdana"/>
                <w:sz w:val="16"/>
                <w:szCs w:val="16"/>
              </w:rPr>
              <w:t>Alpha-Isomethyl</w:t>
            </w:r>
            <w:proofErr w:type="spellEnd"/>
            <w:r w:rsidRPr="00D42BE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42BEE">
              <w:rPr>
                <w:rFonts w:ascii="Verdana" w:hAnsi="Verdana"/>
                <w:sz w:val="16"/>
                <w:szCs w:val="16"/>
              </w:rPr>
              <w:t>Ionone</w:t>
            </w:r>
            <w:proofErr w:type="spellEnd"/>
            <w:r w:rsidRPr="00D42BEE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D42BEE">
              <w:rPr>
                <w:rFonts w:ascii="Verdana" w:hAnsi="Verdana"/>
                <w:sz w:val="16"/>
                <w:szCs w:val="16"/>
              </w:rPr>
              <w:t>Citronellol</w:t>
            </w:r>
            <w:proofErr w:type="spellEnd"/>
            <w:r w:rsidRPr="00D42BEE">
              <w:rPr>
                <w:rFonts w:ascii="Verdana" w:hAnsi="Verdana"/>
                <w:sz w:val="16"/>
                <w:szCs w:val="16"/>
              </w:rPr>
              <w:t xml:space="preserve">, Eugenol, Geraniol, </w:t>
            </w:r>
            <w:proofErr w:type="spellStart"/>
            <w:r w:rsidRPr="00D42BEE">
              <w:rPr>
                <w:rFonts w:ascii="Verdana" w:hAnsi="Verdana"/>
                <w:sz w:val="16"/>
                <w:szCs w:val="16"/>
              </w:rPr>
              <w:t>Hexyl</w:t>
            </w:r>
            <w:proofErr w:type="spellEnd"/>
            <w:r w:rsidRPr="00D42BE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42BEE">
              <w:rPr>
                <w:rFonts w:ascii="Verdana" w:hAnsi="Verdana"/>
                <w:sz w:val="16"/>
                <w:szCs w:val="16"/>
              </w:rPr>
              <w:t>Cinnamal</w:t>
            </w:r>
            <w:proofErr w:type="spellEnd"/>
            <w:r w:rsidRPr="00D42BEE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D42BEE">
              <w:rPr>
                <w:rFonts w:ascii="Verdana" w:hAnsi="Verdana"/>
                <w:sz w:val="16"/>
                <w:szCs w:val="16"/>
              </w:rPr>
              <w:t>Limonene</w:t>
            </w:r>
            <w:proofErr w:type="spellEnd"/>
            <w:r w:rsidRPr="00D42BEE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D42BEE">
              <w:rPr>
                <w:rFonts w:ascii="Verdana" w:hAnsi="Verdana"/>
                <w:sz w:val="16"/>
                <w:szCs w:val="16"/>
              </w:rPr>
              <w:t>Linalool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>, poj. 1,5L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Płyn do prania kolorowych i delikatnych tkanin w pralkach automatycznych oraz prania ręcznego.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Poj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 xml:space="preserve"> 1L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Płyn do prania dywanów świeży</w:t>
            </w:r>
            <w:r w:rsidR="00D42BEE">
              <w:rPr>
                <w:rFonts w:ascii="Verdana" w:hAnsi="Verdana" w:cs="Verdana"/>
                <w:sz w:val="16"/>
                <w:szCs w:val="16"/>
              </w:rPr>
              <w:t>,</w:t>
            </w:r>
            <w:r w:rsidR="00010D9A">
              <w:rPr>
                <w:rFonts w:ascii="Verdana" w:hAnsi="Verdana" w:cs="Verdana"/>
                <w:sz w:val="16"/>
                <w:szCs w:val="16"/>
              </w:rPr>
              <w:t xml:space="preserve"> skład; </w:t>
            </w:r>
            <w:r w:rsidR="00010D9A" w:rsidRPr="00010D9A">
              <w:rPr>
                <w:rStyle w:val="cs63eb74b2"/>
                <w:rFonts w:ascii="Verdana" w:hAnsi="Verdana"/>
                <w:sz w:val="16"/>
                <w:szCs w:val="16"/>
              </w:rPr>
              <w:t xml:space="preserve">&lt;5% związki wybielające na bazie tlenu, anionowe środki powierzchniowo czynne, niejonowe środki powierzchniowo czynne, </w:t>
            </w:r>
            <w:proofErr w:type="spellStart"/>
            <w:r w:rsidR="00010D9A" w:rsidRPr="00010D9A">
              <w:rPr>
                <w:rStyle w:val="cs63eb74b2"/>
                <w:rFonts w:ascii="Verdana" w:hAnsi="Verdana"/>
                <w:sz w:val="16"/>
                <w:szCs w:val="16"/>
              </w:rPr>
              <w:t>polikarboksylany</w:t>
            </w:r>
            <w:proofErr w:type="spellEnd"/>
            <w:r w:rsidR="00010D9A" w:rsidRPr="00010D9A">
              <w:rPr>
                <w:rStyle w:val="cs63eb74b2"/>
                <w:rFonts w:ascii="Verdana" w:hAnsi="Verdana"/>
                <w:sz w:val="16"/>
                <w:szCs w:val="16"/>
              </w:rPr>
              <w:t>, kompozycja zapachowa.</w:t>
            </w:r>
            <w:r w:rsidRPr="00010D9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poj. 500ml.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Płyn wybielający do płukania firanek poj. 500 ml, nie zawiera chloru.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Płyn, Krochmal, który może być stosowany zarówno do krochmalenia ręcznego, jak i w pralkach automatycznych. Poprawia biel tkanin oraz ożywia kolory. Przeznaczony jest do krochmalenia tkanin: lnianych, bawełnianych oraz z domieszką tworzyw sztucznych, poj. 750 ml.  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6227" w:type="dxa"/>
          </w:tcPr>
          <w:p w:rsidR="00010D9A" w:rsidRPr="00010D9A" w:rsidRDefault="004038A8" w:rsidP="00010D9A">
            <w:pPr>
              <w:pStyle w:val="NormalnyWeb"/>
              <w:rPr>
                <w:rFonts w:ascii="Verdana" w:hAnsi="Verdana" w:cs="Verdana"/>
                <w:sz w:val="16"/>
                <w:szCs w:val="16"/>
              </w:rPr>
            </w:pPr>
            <w:r w:rsidRPr="00010D9A">
              <w:rPr>
                <w:rFonts w:ascii="Verdana" w:hAnsi="Verdana" w:cs="Verdana"/>
                <w:sz w:val="16"/>
                <w:szCs w:val="16"/>
              </w:rPr>
              <w:t>Pojemnik (dozownik) na mydło w pianie z tworzywa sztucznego</w:t>
            </w:r>
            <w:r w:rsidR="00010D9A" w:rsidRPr="00010D9A"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r w:rsidR="00010D9A" w:rsidRPr="00010D9A">
              <w:rPr>
                <w:rFonts w:ascii="Verdana" w:hAnsi="Verdana"/>
                <w:sz w:val="16"/>
                <w:szCs w:val="16"/>
              </w:rPr>
              <w:t>Dozownik oferujący najnowsze rozwiązanie, mydło dozowane jest w postaci niebywale delikatnej piany. Całkowita szczelność wkładu zabezpiecza przed skażeniem zawartości. Zastosowany system dozowania piany jest niezwykle wydajny, z jednego opakowania wkładu uzyskujemy ponad 2000 porcji piany.</w:t>
            </w:r>
            <w:r w:rsidR="00010D9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10D9A" w:rsidRPr="00010D9A">
              <w:rPr>
                <w:rFonts w:ascii="Verdana" w:hAnsi="Verdana"/>
                <w:sz w:val="16"/>
                <w:szCs w:val="16"/>
              </w:rPr>
              <w:t>Dozownik wykonany z wysokiej jakości, bardzo wytrzymałego tworzywa ABS</w:t>
            </w:r>
            <w:r w:rsidR="00010D9A">
              <w:rPr>
                <w:rFonts w:ascii="Verdana" w:hAnsi="Verdana"/>
                <w:sz w:val="16"/>
                <w:szCs w:val="16"/>
              </w:rPr>
              <w:t>.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1"/>
              <w:gridCol w:w="774"/>
            </w:tblGrid>
            <w:tr w:rsidR="00010D9A" w:rsidTr="00010D9A">
              <w:trPr>
                <w:tblCellSpacing w:w="0" w:type="dxa"/>
              </w:trPr>
              <w:tc>
                <w:tcPr>
                  <w:tcW w:w="1001" w:type="dxa"/>
                  <w:vAlign w:val="center"/>
                  <w:hideMark/>
                </w:tcPr>
                <w:p w:rsidR="00010D9A" w:rsidRPr="00010D9A" w:rsidRDefault="00010D9A" w:rsidP="00010D9A">
                  <w:pPr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 w:rsidRPr="00010D9A">
                    <w:rPr>
                      <w:rFonts w:ascii="Verdana" w:hAnsi="Verdana"/>
                      <w:bCs/>
                      <w:sz w:val="16"/>
                      <w:szCs w:val="16"/>
                    </w:rPr>
                    <w:t xml:space="preserve">głębokość </w:t>
                  </w:r>
                </w:p>
              </w:tc>
              <w:tc>
                <w:tcPr>
                  <w:tcW w:w="774" w:type="dxa"/>
                  <w:vAlign w:val="center"/>
                  <w:hideMark/>
                </w:tcPr>
                <w:p w:rsidR="00010D9A" w:rsidRPr="00010D9A" w:rsidRDefault="00010D9A" w:rsidP="00010D9A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010D9A">
                    <w:rPr>
                      <w:rFonts w:ascii="Verdana" w:hAnsi="Verdana"/>
                      <w:sz w:val="16"/>
                      <w:szCs w:val="16"/>
                    </w:rPr>
                    <w:t xml:space="preserve">11,5 cm </w:t>
                  </w:r>
                </w:p>
              </w:tc>
            </w:tr>
            <w:tr w:rsidR="00010D9A" w:rsidTr="00010D9A">
              <w:trPr>
                <w:tblCellSpacing w:w="0" w:type="dxa"/>
              </w:trPr>
              <w:tc>
                <w:tcPr>
                  <w:tcW w:w="1001" w:type="dxa"/>
                  <w:vAlign w:val="center"/>
                  <w:hideMark/>
                </w:tcPr>
                <w:p w:rsidR="00010D9A" w:rsidRPr="00010D9A" w:rsidRDefault="00010D9A" w:rsidP="00010D9A">
                  <w:pPr>
                    <w:jc w:val="center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 w:rsidRPr="00010D9A">
                    <w:rPr>
                      <w:rFonts w:ascii="Verdana" w:hAnsi="Verdana"/>
                      <w:bCs/>
                      <w:sz w:val="16"/>
                      <w:szCs w:val="16"/>
                    </w:rPr>
                    <w:t xml:space="preserve">szerokość </w:t>
                  </w:r>
                </w:p>
              </w:tc>
              <w:tc>
                <w:tcPr>
                  <w:tcW w:w="774" w:type="dxa"/>
                  <w:vAlign w:val="center"/>
                  <w:hideMark/>
                </w:tcPr>
                <w:p w:rsidR="00010D9A" w:rsidRPr="00010D9A" w:rsidRDefault="00010D9A" w:rsidP="00010D9A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010D9A">
                    <w:rPr>
                      <w:rFonts w:ascii="Verdana" w:hAnsi="Verdana"/>
                      <w:sz w:val="16"/>
                      <w:szCs w:val="16"/>
                    </w:rPr>
                    <w:t xml:space="preserve">11,5 cm </w:t>
                  </w:r>
                </w:p>
              </w:tc>
            </w:tr>
            <w:tr w:rsidR="00010D9A" w:rsidTr="00010D9A">
              <w:trPr>
                <w:tblCellSpacing w:w="0" w:type="dxa"/>
              </w:trPr>
              <w:tc>
                <w:tcPr>
                  <w:tcW w:w="1001" w:type="dxa"/>
                  <w:vAlign w:val="center"/>
                  <w:hideMark/>
                </w:tcPr>
                <w:p w:rsidR="00010D9A" w:rsidRPr="00010D9A" w:rsidRDefault="00010D9A" w:rsidP="00010D9A">
                  <w:pPr>
                    <w:jc w:val="center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 w:rsidRPr="00010D9A">
                    <w:rPr>
                      <w:rFonts w:ascii="Verdana" w:hAnsi="Verdana"/>
                      <w:bCs/>
                      <w:sz w:val="16"/>
                      <w:szCs w:val="16"/>
                    </w:rPr>
                    <w:t xml:space="preserve">wysokość </w:t>
                  </w:r>
                </w:p>
              </w:tc>
              <w:tc>
                <w:tcPr>
                  <w:tcW w:w="774" w:type="dxa"/>
                  <w:vAlign w:val="center"/>
                  <w:hideMark/>
                </w:tcPr>
                <w:p w:rsidR="00010D9A" w:rsidRPr="00010D9A" w:rsidRDefault="00010D9A" w:rsidP="00010D9A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010D9A">
                    <w:rPr>
                      <w:rFonts w:ascii="Verdana" w:hAnsi="Verdana"/>
                      <w:sz w:val="16"/>
                      <w:szCs w:val="16"/>
                    </w:rPr>
                    <w:t>25 cm</w:t>
                  </w:r>
                </w:p>
              </w:tc>
            </w:tr>
          </w:tbl>
          <w:p w:rsidR="004038A8" w:rsidRPr="00010D9A" w:rsidRDefault="004038A8" w:rsidP="00010D9A">
            <w:pPr>
              <w:pStyle w:val="NormalnyWeb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Proszek dezynfekujący do </w:t>
            </w:r>
            <w:r w:rsidR="006D2C63">
              <w:rPr>
                <w:rFonts w:ascii="Verdana" w:hAnsi="Verdana" w:cs="Verdana"/>
                <w:sz w:val="16"/>
                <w:szCs w:val="16"/>
              </w:rPr>
              <w:t xml:space="preserve">prania. </w:t>
            </w:r>
            <w:r w:rsidR="006D2C63" w:rsidRPr="006D2C63">
              <w:rPr>
                <w:rFonts w:ascii="Verdana" w:hAnsi="Verdana"/>
                <w:sz w:val="16"/>
                <w:szCs w:val="16"/>
              </w:rPr>
              <w:t xml:space="preserve">Dezynfekuje z jednoczesnym praniem w temperaturze 65°C. Posiada działanie bakteriobójcze, </w:t>
            </w:r>
            <w:proofErr w:type="spellStart"/>
            <w:r w:rsidR="006D2C63" w:rsidRPr="006D2C63">
              <w:rPr>
                <w:rFonts w:ascii="Verdana" w:hAnsi="Verdana"/>
                <w:sz w:val="16"/>
                <w:szCs w:val="16"/>
              </w:rPr>
              <w:t>prątkobójcze</w:t>
            </w:r>
            <w:proofErr w:type="spellEnd"/>
            <w:r w:rsidR="006D2C63" w:rsidRPr="006D2C63">
              <w:rPr>
                <w:rFonts w:ascii="Verdana" w:hAnsi="Verdana"/>
                <w:sz w:val="16"/>
                <w:szCs w:val="16"/>
              </w:rPr>
              <w:t>, grzybobójcze, wirusobójcze potwierdzone badaniami i wieloletnią praktyką. Skutecznie wybiela i usuwa plamy nie niszcząc tkaniny oraz nie zawiera fosforanów i chloru. Dezynfekuje i wybiela aktywnym tlenem. Posiada ATEST PZH i pozwolenie na obrót produktem biobójczym i medycznym,</w:t>
            </w:r>
            <w:r w:rsidR="006D2C63">
              <w:t xml:space="preserve">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5kg (wiaderko)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Proszek do prania białego</w:t>
            </w:r>
            <w:r w:rsidR="006D2C63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Poj. 400 g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Proszek do prania białego</w:t>
            </w:r>
            <w:r w:rsidR="006D2C63"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Skład: zeolity, anionowe i niejonowe środki powierzchniowo czynne, wybielacz na bazie tlenu,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polikarboksylany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 xml:space="preserve">, mydło,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fosforaniany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>, enzymy, kompozycje zapachowe, wybielanie optyczne. Poj. 7 kg.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Proszek do prania kolor automat</w:t>
            </w:r>
            <w:r w:rsidR="006D2C63"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Skład: zeolity, anionowe i niejonowe środki powierzchniowo czynne,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polikarboksylany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 xml:space="preserve">, mydło,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fosforaniany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>, enzymy, kompozycje zapachowe. Poj. 7 kg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Sól do prania  firan i zasłon. Do prania ręcznego oraz w pralkach automatycznych. Nie niszczy tkanin, nie zawiera chloru poj. 400 g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Wybielacz </w:t>
            </w:r>
            <w:r w:rsidR="006D2C63">
              <w:rPr>
                <w:rFonts w:ascii="Verdana" w:hAnsi="Verdana" w:cs="Verdana"/>
                <w:sz w:val="16"/>
                <w:szCs w:val="16"/>
              </w:rPr>
              <w:t>w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płyn</w:t>
            </w:r>
            <w:r w:rsidR="006D2C63">
              <w:rPr>
                <w:rFonts w:ascii="Verdana" w:hAnsi="Verdana" w:cs="Verdana"/>
                <w:sz w:val="16"/>
                <w:szCs w:val="16"/>
              </w:rPr>
              <w:t>ie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, cytrynowy, poj. 1L,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360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Gąbka do kąpieli i masażu 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360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Maszynki do golenia jednorazowe</w:t>
            </w:r>
            <w:r w:rsidR="001C2B2C">
              <w:rPr>
                <w:rFonts w:ascii="Verdana" w:hAnsi="Verdana" w:cs="Verdana"/>
                <w:sz w:val="16"/>
                <w:szCs w:val="16"/>
              </w:rPr>
              <w:t>, trzyostrzowe.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2400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Grzebienie do czesania włosów z tworzywa sztucznego min. 15 cm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Gumki do włosów klasyczne, zgrzewane: średnica bez rozciągania 4,5 cm, szerokość 0,3 cm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Krem</w:t>
            </w:r>
            <w:r w:rsidR="00BB3C7D">
              <w:rPr>
                <w:rFonts w:ascii="Verdana" w:hAnsi="Verdana" w:cs="Verdana"/>
                <w:sz w:val="16"/>
                <w:szCs w:val="16"/>
              </w:rPr>
              <w:t>,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200ml</w:t>
            </w:r>
            <w:r w:rsidR="00BB3C7D">
              <w:rPr>
                <w:rFonts w:ascii="Verdana" w:hAnsi="Verdana" w:cs="Verdana"/>
                <w:sz w:val="16"/>
                <w:szCs w:val="16"/>
              </w:rPr>
              <w:t>.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Krem pielęgnacyjny z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pantenolem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 xml:space="preserve"> dla dzieci i niemowląt</w:t>
            </w:r>
            <w:r w:rsidR="00BB3C7D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="00BB3C7D" w:rsidRPr="00BB3C7D">
              <w:rPr>
                <w:rFonts w:ascii="Verdana" w:hAnsi="Verdana"/>
                <w:sz w:val="16"/>
                <w:szCs w:val="16"/>
              </w:rPr>
              <w:t xml:space="preserve">przeznaczony do codziennej pielęgnacji twarzy i całego ciała, szczególnie po kąpieli, na wysuszoną skórę. Delikatnie nawilża i pielęgnuję skórę dzieci i niemowląt, zachowując naturalną równowagę i zapewnia jej długotrwałą </w:t>
            </w:r>
            <w:r w:rsidR="00BB3C7D" w:rsidRPr="00BB3C7D">
              <w:rPr>
                <w:rFonts w:ascii="Verdana" w:hAnsi="Verdana"/>
                <w:sz w:val="16"/>
                <w:szCs w:val="16"/>
              </w:rPr>
              <w:lastRenderedPageBreak/>
              <w:t>ochronę przed wysuszeniem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lastRenderedPageBreak/>
              <w:t>82.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Krem do golenia, poj. Min 65 ml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Krem</w:t>
            </w:r>
            <w:r w:rsidR="00BB3C7D">
              <w:rPr>
                <w:rFonts w:ascii="Verdana" w:hAnsi="Verdana" w:cs="Verdana"/>
                <w:sz w:val="16"/>
                <w:szCs w:val="16"/>
              </w:rPr>
              <w:t xml:space="preserve"> do twarzy i ciała. Zawiera </w:t>
            </w:r>
            <w:r w:rsidR="00BB3C7D" w:rsidRPr="00BB3C7D">
              <w:rPr>
                <w:rFonts w:ascii="Verdana" w:hAnsi="Verdana"/>
                <w:sz w:val="16"/>
                <w:szCs w:val="16"/>
              </w:rPr>
              <w:t>EUCERIT - który nawilża skórę i regeneruje jej warstwę lipidową</w:t>
            </w:r>
            <w:r w:rsidRPr="00BB3C7D">
              <w:rPr>
                <w:rFonts w:ascii="Verdana" w:hAnsi="Verdana" w:cs="Verdana"/>
                <w:sz w:val="16"/>
                <w:szCs w:val="16"/>
              </w:rPr>
              <w:t>,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op. min 150 ml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6227" w:type="dxa"/>
          </w:tcPr>
          <w:p w:rsidR="004038A8" w:rsidRPr="00BB3C7D" w:rsidRDefault="004038A8" w:rsidP="00BB3C7D">
            <w:pPr>
              <w:pStyle w:val="cs2654ae3a"/>
            </w:pPr>
            <w:r w:rsidRPr="000D6270">
              <w:rPr>
                <w:rFonts w:ascii="Verdana" w:hAnsi="Verdana" w:cs="Verdana"/>
                <w:sz w:val="16"/>
                <w:szCs w:val="16"/>
              </w:rPr>
              <w:t>Krem pielęgnacyjny</w:t>
            </w:r>
            <w:r w:rsidR="00BB3C7D">
              <w:rPr>
                <w:rFonts w:ascii="Verdana" w:hAnsi="Verdana" w:cs="Verdana"/>
                <w:sz w:val="16"/>
                <w:szCs w:val="16"/>
              </w:rPr>
              <w:t>.</w:t>
            </w:r>
            <w:r w:rsidR="00BB3C7D">
              <w:rPr>
                <w:rStyle w:val="Nagwek1Znak"/>
              </w:rPr>
              <w:t xml:space="preserve"> </w:t>
            </w:r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Wspomaga regenerację skóry, działa łagodząco i ochronnie. Tworzy barierę zabezpieczającą skórę przed drażniącymi czynnikami np. moczem w przypadku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odpieluszkowego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 odparzenia skóry.</w:t>
            </w:r>
            <w:r w:rsidR="00BB3C7D" w:rsidRPr="00BB3C7D">
              <w:rPr>
                <w:rFonts w:ascii="Verdana" w:hAnsi="Verdana" w:cs="Verdana"/>
                <w:sz w:val="16"/>
                <w:szCs w:val="16"/>
              </w:rPr>
              <w:t xml:space="preserve"> Skład;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Aqua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Paraffinum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Liquidum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Zinc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Oxide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Paraffin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, Lanolin, Cera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Microcristallina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Sorbitan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Sesquioleate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, Benzyl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Benzoate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, Cera Alba, Benzyl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Alcohol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Linalyl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Acetate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Propylene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Glycol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, Benzyl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Cinnamate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Lavandula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Angustifolia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Oil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Citric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Acid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, BHA.</w:t>
            </w:r>
            <w:r w:rsidR="00BB3C7D">
              <w:rPr>
                <w:rStyle w:val="cs63eb74b2"/>
              </w:rPr>
              <w:t xml:space="preserve">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op. 125g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Krem pielęgnacyjny</w:t>
            </w:r>
            <w:r w:rsidR="00BB3C7D"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Wspomaga regenerację skóry, działa łagodząco i ochronnie. Tworzy barierę zabezpieczającą skórę przed drażniącymi czynnikami np. moczem w przypadku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odpieluszkowego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 odparzenia skóry.</w:t>
            </w:r>
            <w:r w:rsidR="00BB3C7D" w:rsidRPr="00BB3C7D">
              <w:rPr>
                <w:rFonts w:ascii="Verdana" w:hAnsi="Verdana" w:cs="Verdana"/>
                <w:sz w:val="16"/>
                <w:szCs w:val="16"/>
              </w:rPr>
              <w:t xml:space="preserve"> Skład;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Aqua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Paraffinum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Liquidum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Zinc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Oxide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Paraffin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, Lanolin, Cera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Microcristallina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Sorbitan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Sesquioleate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, Benzyl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Benzoate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, Cera Alba, Benzyl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Alcohol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Linalyl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Acetate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Propylene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Glycol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, Benzyl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Cinnamate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Lavandula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Angustifolia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Oil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Citric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Acid</w:t>
            </w:r>
            <w:proofErr w:type="spellEnd"/>
            <w:r w:rsidR="00BB3C7D" w:rsidRPr="00BB3C7D">
              <w:rPr>
                <w:rStyle w:val="cs63eb74b2"/>
                <w:rFonts w:ascii="Verdana" w:hAnsi="Verdana"/>
                <w:sz w:val="16"/>
                <w:szCs w:val="16"/>
              </w:rPr>
              <w:t>, BHA</w:t>
            </w:r>
            <w:r w:rsidR="00BB3C7D">
              <w:rPr>
                <w:rStyle w:val="cs63eb74b2"/>
                <w:rFonts w:ascii="Verdana" w:hAnsi="Verdana"/>
                <w:sz w:val="16"/>
                <w:szCs w:val="16"/>
              </w:rPr>
              <w:t xml:space="preserve">,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op. 400g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Mydelniczka plastikowa, dwuczłonowa, zamykana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Mydło antybakteryjne o neutralnym PH, łagodne dla skóry, zawiera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komponęty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 xml:space="preserve"> chroniące skórę, poj. 5 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Mydło szare w kostce,</w:t>
            </w:r>
            <w:r w:rsidR="00FA4872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FA4872" w:rsidRPr="00FA4872">
              <w:rPr>
                <w:rFonts w:ascii="Verdana" w:hAnsi="Verdana" w:cs="Verdana"/>
                <w:sz w:val="16"/>
                <w:szCs w:val="16"/>
              </w:rPr>
              <w:t>m</w:t>
            </w:r>
            <w:r w:rsidR="00FA4872" w:rsidRPr="00FA4872">
              <w:rPr>
                <w:rFonts w:ascii="Verdana" w:hAnsi="Verdana"/>
                <w:sz w:val="16"/>
                <w:szCs w:val="16"/>
              </w:rPr>
              <w:t>ydło naturalne do codziennej pielęgnacji skóry wrażliwej ze skłonnością do alergii. Jest hypoalergiczne, zawiera naturalne składniki, nie podrażnia i nie wysusza skóry, skutecznie usuwa zabrudzenia.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FA4872">
              <w:rPr>
                <w:rFonts w:ascii="Verdana" w:hAnsi="Verdana" w:cs="Verdana"/>
                <w:sz w:val="16"/>
                <w:szCs w:val="16"/>
              </w:rPr>
              <w:t>W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a</w:t>
            </w:r>
            <w:r w:rsidR="00FA4872">
              <w:rPr>
                <w:rFonts w:ascii="Verdana" w:hAnsi="Verdana" w:cs="Verdana"/>
                <w:sz w:val="16"/>
                <w:szCs w:val="16"/>
              </w:rPr>
              <w:t>ga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200g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Mydło toaletowe w kostce wzbogacone o składniki natłuszczająco-nawilżające skórę z lanoliną o wadze 100g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900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6227" w:type="dxa"/>
          </w:tcPr>
          <w:p w:rsidR="004038A8" w:rsidRPr="003D27F9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FF0000"/>
                <w:sz w:val="16"/>
                <w:szCs w:val="16"/>
              </w:rPr>
            </w:pPr>
            <w:r w:rsidRPr="00225AC9">
              <w:rPr>
                <w:rFonts w:ascii="Verdana" w:hAnsi="Verdana" w:cs="Verdana"/>
                <w:sz w:val="16"/>
                <w:szCs w:val="16"/>
              </w:rPr>
              <w:t>Mydło w pianie do dozowników Merida DF3TS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2328" w:rsidRPr="000D6270">
        <w:trPr>
          <w:trHeight w:val="227"/>
          <w:jc w:val="center"/>
        </w:trPr>
        <w:tc>
          <w:tcPr>
            <w:tcW w:w="436" w:type="dxa"/>
          </w:tcPr>
          <w:p w:rsidR="00F22328" w:rsidRPr="000D6270" w:rsidRDefault="00F2232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6227" w:type="dxa"/>
          </w:tcPr>
          <w:p w:rsidR="00F22328" w:rsidRPr="000D6270" w:rsidRDefault="00F22328" w:rsidP="0030628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Mydło w pianie do dozownik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a, </w:t>
            </w:r>
            <w:r w:rsidRPr="00A911B1">
              <w:rPr>
                <w:rFonts w:ascii="Verdana" w:hAnsi="Verdana"/>
                <w:sz w:val="16"/>
                <w:szCs w:val="16"/>
              </w:rPr>
              <w:t>opakowanie podlega całkowitemu recyklingowi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  <w:r w:rsidRPr="00A911B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Wkład </w:t>
            </w:r>
            <w:r w:rsidRPr="00A911B1">
              <w:rPr>
                <w:rFonts w:ascii="Verdana" w:hAnsi="Verdana"/>
                <w:sz w:val="16"/>
                <w:szCs w:val="16"/>
              </w:rPr>
              <w:t>wyposażony w pompę spieniającą</w:t>
            </w:r>
            <w:r w:rsidRPr="00A911B1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880 ml.</w:t>
            </w:r>
          </w:p>
        </w:tc>
        <w:tc>
          <w:tcPr>
            <w:tcW w:w="992" w:type="dxa"/>
          </w:tcPr>
          <w:p w:rsidR="00F22328" w:rsidRPr="000D6270" w:rsidRDefault="00F2232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F22328" w:rsidRPr="000D6270" w:rsidRDefault="00F2232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F22328" w:rsidRPr="000D6270" w:rsidRDefault="00F2232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F22328" w:rsidRPr="000D6270" w:rsidRDefault="00F2232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2328" w:rsidRPr="000D6270">
        <w:trPr>
          <w:trHeight w:val="227"/>
          <w:jc w:val="center"/>
        </w:trPr>
        <w:tc>
          <w:tcPr>
            <w:tcW w:w="436" w:type="dxa"/>
          </w:tcPr>
          <w:p w:rsidR="00F22328" w:rsidRPr="000D6270" w:rsidRDefault="00F2232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6227" w:type="dxa"/>
          </w:tcPr>
          <w:p w:rsidR="00F22328" w:rsidRPr="000D6270" w:rsidRDefault="00F22328" w:rsidP="0030628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Mydło w płynie dezynfekujące </w:t>
            </w:r>
            <w:r w:rsidRPr="00C32225">
              <w:rPr>
                <w:rFonts w:ascii="Verdana" w:hAnsi="Verdana"/>
                <w:sz w:val="16"/>
                <w:szCs w:val="16"/>
              </w:rPr>
              <w:t>o silnym działaniu bakteriobójczym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r w:rsidRPr="00C32225">
              <w:rPr>
                <w:rFonts w:ascii="Verdana" w:hAnsi="Verdana"/>
                <w:sz w:val="16"/>
                <w:szCs w:val="16"/>
              </w:rPr>
              <w:t xml:space="preserve">Skład: Kwasy tłuszczowe, olej sojowy, olej rzepakowy, olej kokosowy, olej słonecznikowy, gliceryna, wodorotlenek sodu, wodorotlenek potasu, cukier biały, 2-fenoksyetanol, chlorek sodu, chlorek potasu, woda, kompozycja zapachowa. </w:t>
            </w:r>
            <w:r w:rsidRPr="00C32225">
              <w:rPr>
                <w:rFonts w:ascii="Verdana" w:hAnsi="Verdana" w:cs="Verdana"/>
                <w:sz w:val="16"/>
                <w:szCs w:val="16"/>
              </w:rPr>
              <w:t>poj. 2 L</w:t>
            </w:r>
          </w:p>
        </w:tc>
        <w:tc>
          <w:tcPr>
            <w:tcW w:w="992" w:type="dxa"/>
          </w:tcPr>
          <w:p w:rsidR="00F22328" w:rsidRPr="000D6270" w:rsidRDefault="00F2232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F22328" w:rsidRPr="000D6270" w:rsidRDefault="00F2232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F22328" w:rsidRPr="000D6270" w:rsidRDefault="00F2232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F22328" w:rsidRPr="000D6270" w:rsidRDefault="00F2232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Mydło w płynie </w:t>
            </w:r>
            <w:r w:rsidR="003D27F9" w:rsidRPr="003D27F9">
              <w:rPr>
                <w:rFonts w:ascii="Verdana" w:hAnsi="Verdana"/>
                <w:sz w:val="16"/>
                <w:szCs w:val="16"/>
              </w:rPr>
              <w:t>o dobrych właściwościach myjąco-pielęgnacyjnych. Zawiera pochodne lanoliny i inne substancje zapobiegające wysuszaniu skór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, poj</w:t>
            </w:r>
            <w:r w:rsidR="00AB1843">
              <w:rPr>
                <w:rFonts w:ascii="Verdana" w:hAnsi="Verdana" w:cs="Verdana"/>
                <w:sz w:val="16"/>
                <w:szCs w:val="16"/>
              </w:rPr>
              <w:t>.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5L, 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Mydło w płynie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pH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 xml:space="preserve"> w zakresie od 7 do 9 oraz mające właściwości nawilżające i substancje pielęgnacyjne zapobiegające wysuszaniu skóry , w opakowaniach 5 litrowych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Mydło w płynie z gliceryną, lanoliną, Wit. A,E,F i prowitaminami B5, pojemność 5 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6227" w:type="dxa"/>
          </w:tcPr>
          <w:p w:rsidR="004038A8" w:rsidRPr="000D6270" w:rsidRDefault="004038A8" w:rsidP="00560BA4">
            <w:pPr>
              <w:pStyle w:val="Nagwek4"/>
              <w:rPr>
                <w:rFonts w:ascii="Verdana" w:hAnsi="Verdana" w:cs="Verdana"/>
                <w:sz w:val="16"/>
                <w:szCs w:val="16"/>
              </w:rPr>
            </w:pPr>
            <w:r w:rsidRPr="003D27F9">
              <w:rPr>
                <w:rFonts w:ascii="Verdana" w:hAnsi="Verdana" w:cs="Verdana"/>
                <w:b w:val="0"/>
                <w:sz w:val="16"/>
                <w:szCs w:val="16"/>
              </w:rPr>
              <w:t>Mydło w płynie z pompką</w:t>
            </w:r>
            <w:r w:rsidR="003D27F9" w:rsidRPr="003D27F9"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  <w:r w:rsidRPr="003D27F9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="003D27F9" w:rsidRPr="003D27F9">
              <w:rPr>
                <w:rFonts w:ascii="Verdana" w:hAnsi="Verdana"/>
                <w:b w:val="0"/>
                <w:sz w:val="16"/>
                <w:szCs w:val="16"/>
              </w:rPr>
              <w:t xml:space="preserve">Zawiera naturalne składniki, nie podrażnia skóry oraz skutecznie usuwa zabrudzenia. Skład: </w:t>
            </w:r>
            <w:proofErr w:type="spellStart"/>
            <w:r w:rsidR="003D27F9" w:rsidRPr="003D27F9">
              <w:rPr>
                <w:rFonts w:ascii="Verdana" w:hAnsi="Verdana" w:cs="Times New Roman"/>
                <w:b w:val="0"/>
                <w:sz w:val="16"/>
                <w:szCs w:val="16"/>
              </w:rPr>
              <w:t>Aqua</w:t>
            </w:r>
            <w:proofErr w:type="spellEnd"/>
            <w:r w:rsidR="003D27F9" w:rsidRPr="003D27F9">
              <w:rPr>
                <w:rFonts w:ascii="Verdana" w:hAnsi="Verdana" w:cs="Times New Roman"/>
                <w:b w:val="0"/>
                <w:sz w:val="16"/>
                <w:szCs w:val="16"/>
              </w:rPr>
              <w:t xml:space="preserve">, </w:t>
            </w:r>
            <w:proofErr w:type="spellStart"/>
            <w:r w:rsidR="003D27F9" w:rsidRPr="003D27F9">
              <w:rPr>
                <w:rFonts w:ascii="Verdana" w:hAnsi="Verdana" w:cs="Times New Roman"/>
                <w:b w:val="0"/>
                <w:sz w:val="16"/>
                <w:szCs w:val="16"/>
              </w:rPr>
              <w:t>Cocamide</w:t>
            </w:r>
            <w:proofErr w:type="spellEnd"/>
            <w:r w:rsidR="003D27F9" w:rsidRPr="003D27F9">
              <w:rPr>
                <w:rFonts w:ascii="Verdana" w:hAnsi="Verdana" w:cs="Times New Roman"/>
                <w:b w:val="0"/>
                <w:sz w:val="16"/>
                <w:szCs w:val="16"/>
              </w:rPr>
              <w:t xml:space="preserve"> DEA, </w:t>
            </w:r>
            <w:proofErr w:type="spellStart"/>
            <w:r w:rsidR="003D27F9" w:rsidRPr="003D27F9">
              <w:rPr>
                <w:rFonts w:ascii="Verdana" w:hAnsi="Verdana" w:cs="Times New Roman"/>
                <w:b w:val="0"/>
                <w:sz w:val="16"/>
                <w:szCs w:val="16"/>
              </w:rPr>
              <w:t>Sodium</w:t>
            </w:r>
            <w:proofErr w:type="spellEnd"/>
            <w:r w:rsidR="003D27F9" w:rsidRPr="003D27F9">
              <w:rPr>
                <w:rFonts w:ascii="Verdana" w:hAnsi="Verdana" w:cs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="003D27F9" w:rsidRPr="003D27F9">
              <w:rPr>
                <w:rFonts w:ascii="Verdana" w:hAnsi="Verdana" w:cs="Times New Roman"/>
                <w:b w:val="0"/>
                <w:sz w:val="16"/>
                <w:szCs w:val="16"/>
              </w:rPr>
              <w:t>Tallowate</w:t>
            </w:r>
            <w:proofErr w:type="spellEnd"/>
            <w:r w:rsidR="003D27F9" w:rsidRPr="003D27F9">
              <w:rPr>
                <w:rFonts w:ascii="Verdana" w:hAnsi="Verdana" w:cs="Times New Roman"/>
                <w:b w:val="0"/>
                <w:sz w:val="16"/>
                <w:szCs w:val="16"/>
              </w:rPr>
              <w:t xml:space="preserve">, </w:t>
            </w:r>
            <w:proofErr w:type="spellStart"/>
            <w:r w:rsidR="003D27F9" w:rsidRPr="003D27F9">
              <w:rPr>
                <w:rFonts w:ascii="Verdana" w:hAnsi="Verdana" w:cs="Times New Roman"/>
                <w:b w:val="0"/>
                <w:sz w:val="16"/>
                <w:szCs w:val="16"/>
              </w:rPr>
              <w:t>Sodium</w:t>
            </w:r>
            <w:proofErr w:type="spellEnd"/>
            <w:r w:rsidR="003D27F9" w:rsidRPr="003D27F9">
              <w:rPr>
                <w:rFonts w:ascii="Verdana" w:hAnsi="Verdana" w:cs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="003D27F9" w:rsidRPr="003D27F9">
              <w:rPr>
                <w:rFonts w:ascii="Verdana" w:hAnsi="Verdana" w:cs="Times New Roman"/>
                <w:b w:val="0"/>
                <w:sz w:val="16"/>
                <w:szCs w:val="16"/>
              </w:rPr>
              <w:t>Cocoate</w:t>
            </w:r>
            <w:proofErr w:type="spellEnd"/>
            <w:r w:rsidR="003D27F9" w:rsidRPr="003D27F9">
              <w:rPr>
                <w:rFonts w:ascii="Verdana" w:hAnsi="Verdana" w:cs="Times New Roman"/>
                <w:b w:val="0"/>
                <w:sz w:val="16"/>
                <w:szCs w:val="16"/>
              </w:rPr>
              <w:t xml:space="preserve">, </w:t>
            </w:r>
            <w:proofErr w:type="spellStart"/>
            <w:r w:rsidR="003D27F9" w:rsidRPr="003D27F9">
              <w:rPr>
                <w:rFonts w:ascii="Verdana" w:hAnsi="Verdana" w:cs="Times New Roman"/>
                <w:b w:val="0"/>
                <w:sz w:val="16"/>
                <w:szCs w:val="16"/>
              </w:rPr>
              <w:t>Glycerin</w:t>
            </w:r>
            <w:proofErr w:type="spellEnd"/>
            <w:r w:rsidR="003D27F9" w:rsidRPr="003D27F9">
              <w:rPr>
                <w:rFonts w:ascii="Verdana" w:hAnsi="Verdana" w:cs="Times New Roman"/>
                <w:b w:val="0"/>
                <w:sz w:val="16"/>
                <w:szCs w:val="16"/>
              </w:rPr>
              <w:t xml:space="preserve">, </w:t>
            </w:r>
            <w:proofErr w:type="spellStart"/>
            <w:r w:rsidR="003D27F9" w:rsidRPr="003D27F9">
              <w:rPr>
                <w:rFonts w:ascii="Verdana" w:hAnsi="Verdana" w:cs="Times New Roman"/>
                <w:b w:val="0"/>
                <w:sz w:val="16"/>
                <w:szCs w:val="16"/>
              </w:rPr>
              <w:t>Sodium</w:t>
            </w:r>
            <w:proofErr w:type="spellEnd"/>
            <w:r w:rsidR="003D27F9" w:rsidRPr="003D27F9">
              <w:rPr>
                <w:rFonts w:ascii="Verdana" w:hAnsi="Verdana" w:cs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="003D27F9" w:rsidRPr="003D27F9">
              <w:rPr>
                <w:rFonts w:ascii="Verdana" w:hAnsi="Verdana" w:cs="Times New Roman"/>
                <w:b w:val="0"/>
                <w:sz w:val="16"/>
                <w:szCs w:val="16"/>
              </w:rPr>
              <w:t>Hydroxide</w:t>
            </w:r>
            <w:proofErr w:type="spellEnd"/>
            <w:r w:rsidR="003D27F9" w:rsidRPr="003D27F9">
              <w:rPr>
                <w:rFonts w:ascii="Verdana" w:hAnsi="Verdana" w:cs="Times New Roman"/>
                <w:b w:val="0"/>
                <w:sz w:val="16"/>
                <w:szCs w:val="16"/>
              </w:rPr>
              <w:t xml:space="preserve">, </w:t>
            </w:r>
            <w:proofErr w:type="spellStart"/>
            <w:r w:rsidR="003D27F9" w:rsidRPr="003D27F9">
              <w:rPr>
                <w:rFonts w:ascii="Verdana" w:hAnsi="Verdana" w:cs="Times New Roman"/>
                <w:b w:val="0"/>
                <w:sz w:val="16"/>
                <w:szCs w:val="16"/>
              </w:rPr>
              <w:t>Sodium</w:t>
            </w:r>
            <w:proofErr w:type="spellEnd"/>
            <w:r w:rsidR="003D27F9" w:rsidRPr="003D27F9">
              <w:rPr>
                <w:rFonts w:ascii="Verdana" w:hAnsi="Verdana" w:cs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="003D27F9" w:rsidRPr="003D27F9">
              <w:rPr>
                <w:rFonts w:ascii="Verdana" w:hAnsi="Verdana" w:cs="Times New Roman"/>
                <w:b w:val="0"/>
                <w:sz w:val="16"/>
                <w:szCs w:val="16"/>
              </w:rPr>
              <w:t>Chloride</w:t>
            </w:r>
            <w:proofErr w:type="spellEnd"/>
            <w:r w:rsidR="003D27F9" w:rsidRPr="003D27F9">
              <w:rPr>
                <w:rFonts w:ascii="Verdana" w:hAnsi="Verdana" w:cs="Times New Roman"/>
                <w:b w:val="0"/>
                <w:sz w:val="16"/>
                <w:szCs w:val="16"/>
              </w:rPr>
              <w:t xml:space="preserve">, </w:t>
            </w:r>
            <w:proofErr w:type="spellStart"/>
            <w:r w:rsidR="003D27F9" w:rsidRPr="003D27F9">
              <w:rPr>
                <w:rFonts w:ascii="Verdana" w:hAnsi="Verdana" w:cs="Times New Roman"/>
                <w:b w:val="0"/>
                <w:sz w:val="16"/>
                <w:szCs w:val="16"/>
              </w:rPr>
              <w:t>Parfum</w:t>
            </w:r>
            <w:proofErr w:type="spellEnd"/>
            <w:r w:rsidR="003D27F9" w:rsidRPr="003D27F9">
              <w:rPr>
                <w:rFonts w:ascii="Verdana" w:hAnsi="Verdana" w:cs="Times New Roman"/>
                <w:b w:val="0"/>
                <w:sz w:val="16"/>
                <w:szCs w:val="16"/>
              </w:rPr>
              <w:t xml:space="preserve">, DMDM </w:t>
            </w:r>
            <w:proofErr w:type="spellStart"/>
            <w:r w:rsidR="003D27F9" w:rsidRPr="003D27F9">
              <w:rPr>
                <w:rFonts w:ascii="Verdana" w:hAnsi="Verdana" w:cs="Times New Roman"/>
                <w:b w:val="0"/>
                <w:sz w:val="16"/>
                <w:szCs w:val="16"/>
              </w:rPr>
              <w:t>Hydantoin</w:t>
            </w:r>
            <w:proofErr w:type="spellEnd"/>
            <w:r w:rsidR="003D27F9" w:rsidRPr="003D27F9">
              <w:rPr>
                <w:rFonts w:ascii="Verdana" w:hAnsi="Verdana" w:cs="Times New Roman"/>
                <w:b w:val="0"/>
                <w:sz w:val="16"/>
                <w:szCs w:val="16"/>
              </w:rPr>
              <w:t xml:space="preserve">, </w:t>
            </w:r>
            <w:proofErr w:type="spellStart"/>
            <w:r w:rsidR="003D27F9" w:rsidRPr="003D27F9">
              <w:rPr>
                <w:rFonts w:ascii="Verdana" w:hAnsi="Verdana" w:cs="Times New Roman"/>
                <w:b w:val="0"/>
                <w:sz w:val="16"/>
                <w:szCs w:val="16"/>
              </w:rPr>
              <w:t>Methylchloroisothiazolinone</w:t>
            </w:r>
            <w:proofErr w:type="spellEnd"/>
            <w:r w:rsidR="003D27F9" w:rsidRPr="003D27F9">
              <w:rPr>
                <w:rFonts w:ascii="Verdana" w:hAnsi="Verdana" w:cs="Times New Roman"/>
                <w:b w:val="0"/>
                <w:sz w:val="16"/>
                <w:szCs w:val="16"/>
              </w:rPr>
              <w:t xml:space="preserve">, </w:t>
            </w:r>
            <w:proofErr w:type="spellStart"/>
            <w:r w:rsidR="003D27F9" w:rsidRPr="003D27F9">
              <w:rPr>
                <w:rFonts w:ascii="Verdana" w:hAnsi="Verdana" w:cs="Times New Roman"/>
                <w:b w:val="0"/>
                <w:sz w:val="16"/>
                <w:szCs w:val="16"/>
              </w:rPr>
              <w:t>Methylisothiazolinone</w:t>
            </w:r>
            <w:proofErr w:type="spellEnd"/>
            <w:r w:rsidR="00560BA4">
              <w:rPr>
                <w:rFonts w:ascii="Verdana" w:hAnsi="Verdana" w:cs="Times New Roman"/>
                <w:b w:val="0"/>
                <w:sz w:val="16"/>
                <w:szCs w:val="16"/>
              </w:rPr>
              <w:t xml:space="preserve"> </w:t>
            </w:r>
            <w:r w:rsidRPr="00560BA4">
              <w:rPr>
                <w:rFonts w:ascii="Verdana" w:hAnsi="Verdana" w:cs="Verdana"/>
                <w:b w:val="0"/>
                <w:sz w:val="16"/>
                <w:szCs w:val="16"/>
              </w:rPr>
              <w:t>o poj. 500 ml.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Nożyczki do paznokci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Oliwka, poj. 300 ml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Pianka do golenia poj. min. 200 ml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Szampon do mycia włosów (różnego rodzaju) pojemność 1 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360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Żel hipoalergiczny do ciała, poj. 250 ml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Granulat do udrażniania rur. Granulki zawierające aktywator aluminiowy powyżej 30% wodorotlenku sodu w opakowaniu 500g.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Komplet do WC o zapachu cytrynowym. Skład: &gt;30% niejonowe środki powierzchniowo czynne, &lt;5% fosforany. Waga 35 gr. (kostka + pojemnik)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302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6227" w:type="dxa"/>
          </w:tcPr>
          <w:p w:rsidR="004038A8" w:rsidRPr="000D6270" w:rsidRDefault="00F2232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Kostka do spłuczki podwójna 2x40g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Kostka do WC, waga 35g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Kostka do pisuarów, op. 3 szt.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Odświeżacz powietrza</w:t>
            </w:r>
            <w:r w:rsidR="001949F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stojący żelowy, poj</w:t>
            </w:r>
            <w:r w:rsidR="007A17AB">
              <w:rPr>
                <w:rFonts w:ascii="Verdana" w:hAnsi="Verdana" w:cs="Verdana"/>
                <w:sz w:val="16"/>
                <w:szCs w:val="16"/>
              </w:rPr>
              <w:t>.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150g 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148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Odświeżacz powietrza w aerozolu, neutralizuje nieprzyjemne zapachy i odświeża powietrze 330 ml, różne zapachy 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511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Płyn do udrażniania rur</w:t>
            </w:r>
            <w:r w:rsidRPr="001949F1">
              <w:rPr>
                <w:rFonts w:ascii="Verdana" w:hAnsi="Verdana" w:cs="Verdana"/>
                <w:sz w:val="16"/>
                <w:szCs w:val="16"/>
              </w:rPr>
              <w:t>,</w:t>
            </w:r>
            <w:r w:rsidR="001949F1" w:rsidRPr="001949F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1949F1" w:rsidRPr="001949F1">
              <w:rPr>
                <w:rFonts w:ascii="Verdana" w:hAnsi="Verdana"/>
                <w:sz w:val="16"/>
                <w:szCs w:val="16"/>
              </w:rPr>
              <w:t>zawiera substancje o działaniu przeciwbakteryjnym. Doskonały środek do chemicznego czyszczenia syfonów w instalacjach kanalizacyjnych zawierający substancje o działaniu przeciwbakteryjnym</w:t>
            </w:r>
            <w:r w:rsidR="001949F1">
              <w:rPr>
                <w:rFonts w:ascii="Verdana" w:hAnsi="Verdana"/>
                <w:sz w:val="16"/>
                <w:szCs w:val="16"/>
              </w:rPr>
              <w:t>,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poj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 xml:space="preserve"> 500 ml.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Płyn do WC. Skuteczny w usuwaniu kamienia i rdzy z muszli klozetowych, umywalek, powierzchni chromowanych armatury łazienkowej i kuchennej, glazury podłogowej i ściennej. Skład:  duże ilości aktywnego, kwaśnego składnika, poj. 5L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Płyn do WC, </w:t>
            </w:r>
            <w:r w:rsidR="001949F1" w:rsidRPr="001949F1">
              <w:rPr>
                <w:rFonts w:ascii="Verdana" w:hAnsi="Verdana"/>
                <w:sz w:val="16"/>
                <w:szCs w:val="16"/>
              </w:rPr>
              <w:t>Zawiera do 15% wagowych kwasu fosforowego</w:t>
            </w:r>
            <w:r w:rsidR="001949F1" w:rsidRPr="001949F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1949F1">
              <w:rPr>
                <w:rFonts w:ascii="Verdana" w:hAnsi="Verdana" w:cs="Verdana"/>
                <w:sz w:val="16"/>
                <w:szCs w:val="16"/>
              </w:rPr>
              <w:t>poj. 5 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lastRenderedPageBreak/>
              <w:t>112.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Płyn do WC,</w:t>
            </w:r>
            <w:r w:rsidR="001949F1" w:rsidRPr="001949F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1949F1" w:rsidRPr="001949F1">
              <w:rPr>
                <w:rFonts w:ascii="Verdana" w:hAnsi="Verdana"/>
                <w:sz w:val="16"/>
                <w:szCs w:val="16"/>
              </w:rPr>
              <w:t>Zawiera do 15% wagowych kwasu fosforowego</w:t>
            </w:r>
            <w:r w:rsidRPr="001949F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poj. 750ml. 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190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Preparat do szamb i kanalizacji, op. min. 1 kg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114.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Żel dezynfekująco-myjący do WC,</w:t>
            </w:r>
            <w:r w:rsidR="001949F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1949F1" w:rsidRPr="001949F1">
              <w:rPr>
                <w:rStyle w:val="product-description-text"/>
                <w:rFonts w:ascii="Verdana" w:hAnsi="Verdana"/>
                <w:sz w:val="16"/>
                <w:szCs w:val="16"/>
              </w:rPr>
              <w:t>zawiera podchloryn sodu</w:t>
            </w:r>
            <w:r w:rsidR="001949F1">
              <w:rPr>
                <w:rFonts w:ascii="Verdana" w:hAnsi="Verdana" w:cs="Verdana"/>
                <w:sz w:val="16"/>
                <w:szCs w:val="16"/>
              </w:rPr>
              <w:t>,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poj. 1,25L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1000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Żel dezynfekująco-myjący do WC,</w:t>
            </w:r>
            <w:r w:rsidR="001949F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1949F1" w:rsidRPr="001949F1">
              <w:rPr>
                <w:rStyle w:val="product-description-text"/>
                <w:rFonts w:ascii="Verdana" w:hAnsi="Verdana"/>
                <w:sz w:val="16"/>
                <w:szCs w:val="16"/>
              </w:rPr>
              <w:t>zawiera podchloryn sodu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poj. 5L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116.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Żel do mycia WC poj. 750 ml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390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Żel do mycia WC, umywalek, poj. 750 ml.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PŁYN UNIWERSALNY do mycia zmywalnych powierzchni np. podłóg, ścian, glazury</w:t>
            </w:r>
            <w:r w:rsidRPr="004E581C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="004E581C" w:rsidRPr="004E581C">
              <w:rPr>
                <w:rFonts w:ascii="Verdana" w:hAnsi="Verdana"/>
                <w:sz w:val="16"/>
                <w:szCs w:val="16"/>
              </w:rPr>
              <w:t xml:space="preserve">posiada atest PZH. </w:t>
            </w:r>
            <w:proofErr w:type="spellStart"/>
            <w:r w:rsidR="004E581C" w:rsidRPr="004E581C">
              <w:rPr>
                <w:rFonts w:ascii="Verdana" w:hAnsi="Verdana"/>
                <w:sz w:val="16"/>
                <w:szCs w:val="16"/>
              </w:rPr>
              <w:t>sKŁAD</w:t>
            </w:r>
            <w:proofErr w:type="spellEnd"/>
            <w:r w:rsidR="004E581C" w:rsidRPr="004E581C">
              <w:rPr>
                <w:rFonts w:ascii="Verdana" w:hAnsi="Verdana"/>
                <w:sz w:val="16"/>
                <w:szCs w:val="16"/>
              </w:rPr>
              <w:t xml:space="preserve">: &lt;5% anionowe środki powierzchniowo czynne, niejonowe środki powierzchniowo czynne, kompozycje zapachowe, </w:t>
            </w:r>
            <w:proofErr w:type="spellStart"/>
            <w:r w:rsidR="004E581C" w:rsidRPr="004E581C">
              <w:rPr>
                <w:rFonts w:ascii="Verdana" w:hAnsi="Verdana"/>
                <w:sz w:val="16"/>
                <w:szCs w:val="16"/>
              </w:rPr>
              <w:t>Citronellol</w:t>
            </w:r>
            <w:proofErr w:type="spellEnd"/>
            <w:r w:rsidR="004E581C" w:rsidRPr="004E581C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4E581C" w:rsidRPr="004E581C">
              <w:rPr>
                <w:rFonts w:ascii="Verdana" w:hAnsi="Verdana"/>
                <w:sz w:val="16"/>
                <w:szCs w:val="16"/>
              </w:rPr>
              <w:t>Butylphenyl</w:t>
            </w:r>
            <w:proofErr w:type="spellEnd"/>
            <w:r w:rsidR="004E581C" w:rsidRPr="004E581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4E581C" w:rsidRPr="004E581C">
              <w:rPr>
                <w:rFonts w:ascii="Verdana" w:hAnsi="Verdana"/>
                <w:sz w:val="16"/>
                <w:szCs w:val="16"/>
              </w:rPr>
              <w:t>Methylpropional</w:t>
            </w:r>
            <w:proofErr w:type="spellEnd"/>
            <w:r w:rsidR="004E581C" w:rsidRPr="004E581C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4E581C" w:rsidRPr="004E581C">
              <w:rPr>
                <w:rFonts w:ascii="Verdana" w:hAnsi="Verdana"/>
                <w:sz w:val="16"/>
                <w:szCs w:val="16"/>
              </w:rPr>
              <w:t>Glutaral</w:t>
            </w:r>
            <w:proofErr w:type="spellEnd"/>
            <w:r w:rsidR="004E581C" w:rsidRPr="004E581C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4E581C" w:rsidRPr="004E581C">
              <w:rPr>
                <w:rFonts w:ascii="Verdana" w:hAnsi="Verdana"/>
                <w:sz w:val="16"/>
                <w:szCs w:val="16"/>
              </w:rPr>
              <w:t>Methylchloroisothiazolinone</w:t>
            </w:r>
            <w:proofErr w:type="spellEnd"/>
            <w:r w:rsidR="004E581C" w:rsidRPr="004E581C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4E581C" w:rsidRPr="004E581C">
              <w:rPr>
                <w:rFonts w:ascii="Verdana" w:hAnsi="Verdana"/>
                <w:sz w:val="16"/>
                <w:szCs w:val="16"/>
              </w:rPr>
              <w:t>Methylisothiazolinone</w:t>
            </w:r>
            <w:proofErr w:type="spellEnd"/>
            <w:r w:rsidR="004E581C" w:rsidRPr="004E581C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4E581C" w:rsidRPr="004E581C">
              <w:rPr>
                <w:rFonts w:ascii="Verdana" w:hAnsi="Verdana"/>
                <w:sz w:val="16"/>
                <w:szCs w:val="16"/>
              </w:rPr>
              <w:t>Octylisothiazolinone</w:t>
            </w:r>
            <w:proofErr w:type="spellEnd"/>
            <w:r w:rsidR="004E581C" w:rsidRPr="000D627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poj. 1 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119.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Płyn </w:t>
            </w:r>
            <w:r w:rsidR="00620C72" w:rsidRPr="00620C72">
              <w:rPr>
                <w:rFonts w:ascii="Verdana" w:hAnsi="Verdana"/>
                <w:sz w:val="16"/>
                <w:szCs w:val="16"/>
              </w:rPr>
              <w:t>do wszelkiego rodzaju powierzchni zmywalnych</w:t>
            </w:r>
            <w:r w:rsidR="00620C72" w:rsidRPr="000D627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– płyn uniwersalny 5 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120.</w:t>
            </w:r>
          </w:p>
        </w:tc>
        <w:tc>
          <w:tcPr>
            <w:tcW w:w="6227" w:type="dxa"/>
          </w:tcPr>
          <w:p w:rsidR="004038A8" w:rsidRPr="004463D4" w:rsidRDefault="004038A8" w:rsidP="004463D4">
            <w:pPr>
              <w:pStyle w:val="cs2654ae3a"/>
              <w:rPr>
                <w:rFonts w:ascii="Verdana" w:hAnsi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Płyn</w:t>
            </w:r>
            <w:r w:rsidR="004463D4">
              <w:rPr>
                <w:rFonts w:ascii="Verdana" w:hAnsi="Verdana" w:cs="Verdana"/>
                <w:sz w:val="16"/>
                <w:szCs w:val="16"/>
              </w:rPr>
              <w:t xml:space="preserve"> do usuwania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kamie</w:t>
            </w:r>
            <w:r w:rsidR="004463D4">
              <w:rPr>
                <w:rFonts w:ascii="Verdana" w:hAnsi="Verdana" w:cs="Verdana"/>
                <w:sz w:val="16"/>
                <w:szCs w:val="16"/>
              </w:rPr>
              <w:t>nia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i trudn</w:t>
            </w:r>
            <w:r w:rsidR="004463D4">
              <w:rPr>
                <w:rFonts w:ascii="Verdana" w:hAnsi="Verdana" w:cs="Verdana"/>
                <w:sz w:val="16"/>
                <w:szCs w:val="16"/>
              </w:rPr>
              <w:t>ych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zabrudze</w:t>
            </w:r>
            <w:r w:rsidR="004463D4">
              <w:rPr>
                <w:rFonts w:ascii="Verdana" w:hAnsi="Verdana" w:cs="Verdana"/>
                <w:sz w:val="16"/>
                <w:szCs w:val="16"/>
              </w:rPr>
              <w:t xml:space="preserve">ń. </w:t>
            </w:r>
            <w:r w:rsidR="004463D4">
              <w:rPr>
                <w:rStyle w:val="cs63eb74b2"/>
              </w:rPr>
              <w:t>U</w:t>
            </w:r>
            <w:r w:rsidR="004463D4" w:rsidRPr="004463D4">
              <w:rPr>
                <w:rStyle w:val="cs63eb74b2"/>
                <w:rFonts w:ascii="Verdana" w:hAnsi="Verdana"/>
                <w:sz w:val="16"/>
                <w:szCs w:val="16"/>
              </w:rPr>
              <w:t>niwersalny środek czyszczący w sprayu, usu</w:t>
            </w:r>
            <w:r w:rsidR="004463D4">
              <w:rPr>
                <w:rStyle w:val="cs63eb74b2"/>
                <w:rFonts w:ascii="Verdana" w:hAnsi="Verdana"/>
                <w:sz w:val="16"/>
                <w:szCs w:val="16"/>
              </w:rPr>
              <w:t>wa</w:t>
            </w:r>
            <w:r w:rsidR="004463D4" w:rsidRPr="004463D4">
              <w:rPr>
                <w:rStyle w:val="cs63eb74b2"/>
                <w:rFonts w:ascii="Verdana" w:hAnsi="Verdana"/>
                <w:sz w:val="16"/>
                <w:szCs w:val="16"/>
              </w:rPr>
              <w:t xml:space="preserve"> osady z kamienia, mydła, rdzę i bró</w:t>
            </w:r>
            <w:r w:rsidR="004463D4">
              <w:rPr>
                <w:rStyle w:val="cs63eb74b2"/>
                <w:rFonts w:ascii="Verdana" w:hAnsi="Verdana"/>
                <w:sz w:val="16"/>
                <w:szCs w:val="16"/>
              </w:rPr>
              <w:t xml:space="preserve">d. </w:t>
            </w:r>
            <w:r w:rsidR="004463D4" w:rsidRPr="004463D4">
              <w:rPr>
                <w:rStyle w:val="cs63eb74b2"/>
                <w:rFonts w:ascii="Verdana" w:hAnsi="Verdana"/>
                <w:sz w:val="16"/>
                <w:szCs w:val="16"/>
              </w:rPr>
              <w:t xml:space="preserve">Idealnie </w:t>
            </w:r>
            <w:proofErr w:type="spellStart"/>
            <w:r w:rsidR="004463D4" w:rsidRPr="004463D4">
              <w:rPr>
                <w:rStyle w:val="cs63eb74b2"/>
                <w:rFonts w:ascii="Verdana" w:hAnsi="Verdana"/>
                <w:sz w:val="16"/>
                <w:szCs w:val="16"/>
              </w:rPr>
              <w:t>czyści:zlewy</w:t>
            </w:r>
            <w:proofErr w:type="spellEnd"/>
            <w:r w:rsidR="004463D4" w:rsidRPr="004463D4">
              <w:rPr>
                <w:rStyle w:val="cs63eb74b2"/>
                <w:rFonts w:ascii="Verdana" w:hAnsi="Verdana"/>
                <w:sz w:val="16"/>
                <w:szCs w:val="16"/>
              </w:rPr>
              <w:t>,</w:t>
            </w:r>
            <w:r w:rsidR="004463D4">
              <w:rPr>
                <w:rStyle w:val="cs63eb74b2"/>
                <w:rFonts w:ascii="Verdana" w:hAnsi="Verdana"/>
                <w:sz w:val="16"/>
                <w:szCs w:val="16"/>
              </w:rPr>
              <w:t xml:space="preserve"> </w:t>
            </w:r>
            <w:r w:rsidR="004463D4" w:rsidRPr="004463D4">
              <w:rPr>
                <w:rStyle w:val="cs63eb74b2"/>
                <w:rFonts w:ascii="Verdana" w:hAnsi="Verdana"/>
                <w:sz w:val="16"/>
                <w:szCs w:val="16"/>
              </w:rPr>
              <w:t>wanny,</w:t>
            </w:r>
            <w:r w:rsidR="004463D4">
              <w:rPr>
                <w:rStyle w:val="cs63eb74b2"/>
                <w:rFonts w:ascii="Verdana" w:hAnsi="Verdana"/>
                <w:sz w:val="16"/>
                <w:szCs w:val="16"/>
              </w:rPr>
              <w:t xml:space="preserve"> </w:t>
            </w:r>
            <w:r w:rsidR="004463D4" w:rsidRPr="004463D4">
              <w:rPr>
                <w:rStyle w:val="cs63eb74b2"/>
                <w:rFonts w:ascii="Verdana" w:hAnsi="Verdana"/>
                <w:sz w:val="16"/>
                <w:szCs w:val="16"/>
              </w:rPr>
              <w:t>baterie ze stali nierdzewnej,</w:t>
            </w:r>
            <w:r w:rsidR="004463D4">
              <w:rPr>
                <w:rStyle w:val="cs63eb74b2"/>
                <w:rFonts w:ascii="Verdana" w:hAnsi="Verdana"/>
                <w:sz w:val="16"/>
                <w:szCs w:val="16"/>
              </w:rPr>
              <w:t xml:space="preserve"> </w:t>
            </w:r>
            <w:r w:rsidR="004463D4" w:rsidRPr="004463D4">
              <w:rPr>
                <w:rStyle w:val="cs63eb74b2"/>
                <w:rFonts w:ascii="Verdana" w:hAnsi="Verdana"/>
                <w:sz w:val="16"/>
                <w:szCs w:val="16"/>
              </w:rPr>
              <w:t>odpływy,</w:t>
            </w:r>
            <w:r w:rsidR="004463D4">
              <w:rPr>
                <w:rStyle w:val="cs63eb74b2"/>
                <w:rFonts w:ascii="Verdana" w:hAnsi="Verdana"/>
                <w:sz w:val="16"/>
                <w:szCs w:val="16"/>
              </w:rPr>
              <w:t xml:space="preserve"> </w:t>
            </w:r>
            <w:r w:rsidR="004463D4" w:rsidRPr="004463D4">
              <w:rPr>
                <w:rStyle w:val="cs63eb74b2"/>
                <w:rFonts w:ascii="Verdana" w:hAnsi="Verdana"/>
                <w:sz w:val="16"/>
                <w:szCs w:val="16"/>
              </w:rPr>
              <w:t>toalety,</w:t>
            </w:r>
            <w:r w:rsidR="004463D4">
              <w:rPr>
                <w:rStyle w:val="cs63eb74b2"/>
                <w:rFonts w:ascii="Verdana" w:hAnsi="Verdana"/>
                <w:sz w:val="16"/>
                <w:szCs w:val="16"/>
              </w:rPr>
              <w:t xml:space="preserve"> </w:t>
            </w:r>
            <w:r w:rsidR="004463D4" w:rsidRPr="004463D4">
              <w:rPr>
                <w:rStyle w:val="cs63eb74b2"/>
                <w:rFonts w:ascii="Verdana" w:hAnsi="Verdana"/>
                <w:sz w:val="16"/>
                <w:szCs w:val="16"/>
              </w:rPr>
              <w:t>prysznice,</w:t>
            </w:r>
            <w:r w:rsidR="004463D4">
              <w:rPr>
                <w:rStyle w:val="cs63eb74b2"/>
                <w:rFonts w:ascii="Verdana" w:hAnsi="Verdana"/>
                <w:sz w:val="16"/>
                <w:szCs w:val="16"/>
              </w:rPr>
              <w:t xml:space="preserve"> </w:t>
            </w:r>
            <w:r w:rsidR="004463D4" w:rsidRPr="004463D4">
              <w:rPr>
                <w:rStyle w:val="cs63eb74b2"/>
                <w:rFonts w:ascii="Verdana" w:hAnsi="Verdana"/>
                <w:sz w:val="16"/>
                <w:szCs w:val="16"/>
              </w:rPr>
              <w:t>kafelki,</w:t>
            </w:r>
            <w:r w:rsidR="004463D4">
              <w:rPr>
                <w:rStyle w:val="cs63eb74b2"/>
                <w:rFonts w:ascii="Verdana" w:hAnsi="Verdana"/>
                <w:sz w:val="16"/>
                <w:szCs w:val="16"/>
              </w:rPr>
              <w:t xml:space="preserve"> </w:t>
            </w:r>
            <w:r w:rsidR="004463D4" w:rsidRPr="004463D4">
              <w:rPr>
                <w:rStyle w:val="cs63eb74b2"/>
                <w:rFonts w:ascii="Verdana" w:hAnsi="Verdana"/>
                <w:sz w:val="16"/>
                <w:szCs w:val="16"/>
              </w:rPr>
              <w:t>ceramiczne podłogi,</w:t>
            </w:r>
            <w:r w:rsidR="004463D4">
              <w:rPr>
                <w:rStyle w:val="cs63eb74b2"/>
                <w:rFonts w:ascii="Verdana" w:hAnsi="Verdana"/>
                <w:sz w:val="16"/>
                <w:szCs w:val="16"/>
              </w:rPr>
              <w:t xml:space="preserve"> </w:t>
            </w:r>
            <w:r w:rsidR="004463D4" w:rsidRPr="004463D4">
              <w:rPr>
                <w:rStyle w:val="cs63eb74b2"/>
                <w:rFonts w:ascii="Verdana" w:hAnsi="Verdana"/>
                <w:sz w:val="16"/>
                <w:szCs w:val="16"/>
              </w:rPr>
              <w:t>powierzchnie akrylowe,</w:t>
            </w:r>
            <w:r w:rsidR="004463D4">
              <w:rPr>
                <w:rStyle w:val="cs63eb74b2"/>
                <w:rFonts w:ascii="Verdana" w:hAnsi="Verdana"/>
                <w:sz w:val="16"/>
                <w:szCs w:val="16"/>
              </w:rPr>
              <w:t xml:space="preserve"> </w:t>
            </w:r>
            <w:r w:rsidR="004463D4" w:rsidRPr="004463D4">
              <w:rPr>
                <w:rStyle w:val="cs63eb74b2"/>
                <w:rFonts w:ascii="Verdana" w:hAnsi="Verdana"/>
                <w:sz w:val="16"/>
                <w:szCs w:val="16"/>
              </w:rPr>
              <w:t>szklane powierzchnie</w:t>
            </w:r>
            <w:r w:rsidR="004463D4">
              <w:rPr>
                <w:rStyle w:val="cs63eb74b2"/>
                <w:rFonts w:ascii="Verdana" w:hAnsi="Verdana"/>
                <w:sz w:val="16"/>
                <w:szCs w:val="16"/>
              </w:rPr>
              <w:t>,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poj. 750 ml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121.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Ekologiczna,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samopołyskowa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>, emulsyjna pasta wodna do pielęgnacji podłóg z tworzyw sztucznych– butelka plastikowa 480g.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122.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Odkamieniacz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 xml:space="preserve"> do czajników elektrycznych  typu (50gx14 szt.=op.)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123.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Pasta do LINOLEUM, PVC, pojemność 750 ml.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124.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Pasta do podłogi,</w:t>
            </w:r>
            <w:r w:rsidR="00C953A6" w:rsidRPr="00C953A6">
              <w:rPr>
                <w:rFonts w:ascii="Verdana" w:hAnsi="Verdana"/>
                <w:sz w:val="16"/>
                <w:szCs w:val="16"/>
              </w:rPr>
              <w:t xml:space="preserve"> płynna do półpłynnej, kremowa, </w:t>
            </w:r>
            <w:r w:rsidR="00C953A6">
              <w:rPr>
                <w:rFonts w:ascii="Verdana" w:hAnsi="Verdana"/>
                <w:sz w:val="16"/>
                <w:szCs w:val="16"/>
              </w:rPr>
              <w:t>c</w:t>
            </w:r>
            <w:r w:rsidR="00C953A6" w:rsidRPr="00C953A6">
              <w:rPr>
                <w:rFonts w:ascii="Verdana" w:hAnsi="Verdana"/>
                <w:sz w:val="16"/>
                <w:szCs w:val="16"/>
              </w:rPr>
              <w:t>harakteryzuje się bardzo dobrymi właściwościami konserwującymi drewno. Składa się z najwyższej jakości wosków,  które nadają drewnu wodoodporność i wytrzymałość na większość zabrudzeń, zapobiegają rozsychaniu się</w:t>
            </w:r>
            <w:r w:rsidR="00C953A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953A6" w:rsidRPr="00C953A6">
              <w:rPr>
                <w:rFonts w:ascii="Verdana" w:hAnsi="Verdana"/>
                <w:sz w:val="16"/>
                <w:szCs w:val="16"/>
              </w:rPr>
              <w:t>podłogi.</w:t>
            </w:r>
            <w:r w:rsidR="00C953A6">
              <w:t> 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poj. 440ml, bezbarwna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125.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Pasta do podłóg z linoleum (10 litrów)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126.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Pasta wodna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samopołyskująca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>, pasta emulsyjna do pielęgnacji podłóg z tworzyw sztucznych, poj. 5L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127.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Płyn do mycia paneli zawierający owocowe woski, efekt hybrydowości, dodatek silikonu oraz ochronę paneli, pojemność 750 ml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128.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Płyn do mycia wszystkich powierzchni zmywalnych uniwersalny, poj. 1L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129.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Płyn do podłóg drewnianych, poj. 5L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130.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Płyn do mycia po pastowaniu</w:t>
            </w:r>
            <w:r w:rsidR="00671580">
              <w:rPr>
                <w:rFonts w:ascii="Verdana" w:hAnsi="Verdana" w:cs="Verdana"/>
                <w:sz w:val="16"/>
                <w:szCs w:val="16"/>
              </w:rPr>
              <w:t>. Ś</w:t>
            </w:r>
            <w:r w:rsidR="00671580" w:rsidRPr="00671580">
              <w:rPr>
                <w:rFonts w:ascii="Verdana" w:hAnsi="Verdana"/>
                <w:sz w:val="16"/>
                <w:szCs w:val="16"/>
              </w:rPr>
              <w:t xml:space="preserve">rodek do mycia i pielęgnacji podłóg zabezpieczonych powłokami polimerowymi. Skutecznie usuwa brud, pozostawiając połysk na umytych powierzchniach oraz nadaje przyjemny zapach, </w:t>
            </w:r>
            <w:proofErr w:type="spellStart"/>
            <w:r w:rsidR="00671580" w:rsidRPr="00671580">
              <w:rPr>
                <w:rFonts w:ascii="Verdana" w:hAnsi="Verdana"/>
                <w:sz w:val="16"/>
                <w:szCs w:val="16"/>
              </w:rPr>
              <w:t>ph</w:t>
            </w:r>
            <w:proofErr w:type="spellEnd"/>
            <w:r w:rsidR="00671580" w:rsidRPr="00671580">
              <w:rPr>
                <w:rFonts w:ascii="Verdana" w:hAnsi="Verdana"/>
                <w:sz w:val="16"/>
                <w:szCs w:val="16"/>
              </w:rPr>
              <w:t xml:space="preserve"> 8</w:t>
            </w:r>
            <w:r w:rsidR="00671580" w:rsidRPr="000D627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( 10 litrów)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131.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Płyn do </w:t>
            </w:r>
            <w:r w:rsidR="00671580">
              <w:rPr>
                <w:rFonts w:ascii="Verdana" w:hAnsi="Verdana" w:cs="Verdana"/>
                <w:sz w:val="16"/>
                <w:szCs w:val="16"/>
              </w:rPr>
              <w:t>c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odziennej Pielęgnacji – koncentrat do czyszczenia wykładzin elastycznych z codziennych zabrudzeń; pozostawia antypoślizgową, jedwabisto matową, rozpuszczalną powłokę; spełnia normy DIN18032 - zastosowanie w halach i obiektach sportowych; przeznaczony do czyszczenia  z codziennych zabrudzeń podłóg z CV, PCW, linoleum, kauczuku oraz naturalnego i sztucznego kamienia,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poj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 xml:space="preserve"> 10 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132.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671580">
              <w:rPr>
                <w:rFonts w:ascii="Verdana" w:hAnsi="Verdana" w:cs="Verdana"/>
                <w:sz w:val="16"/>
                <w:szCs w:val="16"/>
              </w:rPr>
              <w:t xml:space="preserve">PŁYN </w:t>
            </w:r>
            <w:r w:rsidR="00671580" w:rsidRPr="00671580">
              <w:rPr>
                <w:rFonts w:ascii="Verdana" w:hAnsi="Verdana"/>
                <w:sz w:val="16"/>
                <w:szCs w:val="16"/>
              </w:rPr>
              <w:t>do czyszczenia wszystkich powierzchni płaskich</w:t>
            </w:r>
            <w:r w:rsidR="00671580">
              <w:rPr>
                <w:rFonts w:ascii="Verdana" w:hAnsi="Verdana" w:cs="Verdana"/>
                <w:sz w:val="16"/>
                <w:szCs w:val="16"/>
              </w:rPr>
              <w:t>.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Zastosowanie: duże, gładkie powierzchnie takie, jak podłogi, kafelki, ściany, pojemność 1L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133.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Płyn do czyszczenia monitorów</w:t>
            </w:r>
            <w:r w:rsidR="00671580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poj. 250 ml. Przeznaczony do czyszczenia ekranów, filtrów szklanych i szyb skanerów, posiada działanie antystatyczne. Produkt nie pozostawia smug, nie zawiera alkoholu,  przebadany dermatologicznie i przyjazny dla środowiska.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134.</w:t>
            </w:r>
          </w:p>
        </w:tc>
        <w:tc>
          <w:tcPr>
            <w:tcW w:w="6227" w:type="dxa"/>
          </w:tcPr>
          <w:p w:rsidR="004038A8" w:rsidRPr="006C2E7E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6C2E7E">
              <w:rPr>
                <w:rFonts w:ascii="Verdana" w:hAnsi="Verdana" w:cs="Verdana"/>
                <w:sz w:val="16"/>
                <w:szCs w:val="16"/>
              </w:rPr>
              <w:t xml:space="preserve">Płyn </w:t>
            </w:r>
            <w:r w:rsidR="006C2E7E" w:rsidRPr="006C2E7E">
              <w:rPr>
                <w:rFonts w:ascii="Verdana" w:hAnsi="Verdana" w:cs="Verdana"/>
                <w:sz w:val="16"/>
                <w:szCs w:val="16"/>
              </w:rPr>
              <w:t xml:space="preserve">uniwersalny antybakteryjny </w:t>
            </w:r>
            <w:r w:rsidR="006C2E7E">
              <w:rPr>
                <w:rFonts w:ascii="Verdana" w:hAnsi="Verdana"/>
                <w:sz w:val="16"/>
                <w:szCs w:val="16"/>
              </w:rPr>
              <w:t>p</w:t>
            </w:r>
            <w:r w:rsidR="00671580" w:rsidRPr="006C2E7E">
              <w:rPr>
                <w:rFonts w:ascii="Verdana" w:hAnsi="Verdana"/>
                <w:sz w:val="16"/>
                <w:szCs w:val="16"/>
              </w:rPr>
              <w:t xml:space="preserve">rzeznaczony do mycia różnych powierzchni w tym podłóg: drewnianych, lakierowanych, ceramicznych i z tworzyw sztucznych, paneli podłogowych, kafelków ściennych, parapetów, mebli kuchennych </w:t>
            </w:r>
            <w:r w:rsidR="006C2E7E" w:rsidRPr="006C2E7E">
              <w:rPr>
                <w:rFonts w:ascii="Verdana" w:hAnsi="Verdana"/>
                <w:sz w:val="16"/>
                <w:szCs w:val="16"/>
              </w:rPr>
              <w:t>itp.</w:t>
            </w:r>
            <w:r w:rsidRPr="006C2E7E">
              <w:rPr>
                <w:rFonts w:ascii="Verdana" w:hAnsi="Verdana" w:cs="Verdana"/>
                <w:sz w:val="16"/>
                <w:szCs w:val="16"/>
              </w:rPr>
              <w:t>, poj. 5L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135.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Płyn uniwersalny</w:t>
            </w:r>
            <w:r w:rsidR="006C2E7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6C2E7E" w:rsidRPr="006C2E7E">
              <w:rPr>
                <w:rFonts w:ascii="Verdana" w:hAnsi="Verdana" w:cs="Tahoma"/>
                <w:sz w:val="16"/>
                <w:szCs w:val="16"/>
              </w:rPr>
              <w:t>do mycia różnych powierzchni w tym podłóg: drewnianych, lakierowanych, ceramicznych i z tworzyw sztucznych, paneli podłogowych, kafelków ściennych, parapetów, mebli kuchennych itp.</w:t>
            </w:r>
            <w:r w:rsidR="006C2E7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Rozpuszczalny w zimnej wodzie, poj. 1,5 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136.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Środek do gruntowego mycia mocno zabrudzonych podłóg i powierzchni o silnych właściwościach czyszczących, usuwający stary brud, tłuszcze, pasty oraz warstwy polimerowe</w:t>
            </w:r>
            <w:r w:rsidR="006C2E7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(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niskopieniący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>, do stosowania także w maszynach czyszczących)  poj. 1 litr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137.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Środek do mycia i bieżącej pielęgnacji podłóg zabezpieczonych powłokami polimerowymi, usuwający brud, pozostawiający połysk na umytych powierzchniach oraz przyjemny zapach   poj. 1 litr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138.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Środek na bazie polimerów do nabłyszczania podłóg ( gumolitów, linoleum, płytek PCW) naniesiona powłoka chroni rodzime podłoże, jest trwała i odporna na ścieranie, z połyskiem, nie przyjmuje kurzu i brudu oraz nie powoduje poślizgu, poj.  1 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139.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Płyn </w:t>
            </w:r>
            <w:r w:rsidR="00527C2F" w:rsidRPr="00527C2F">
              <w:rPr>
                <w:rFonts w:ascii="Verdana" w:hAnsi="Verdana"/>
                <w:sz w:val="16"/>
                <w:szCs w:val="16"/>
              </w:rPr>
              <w:t xml:space="preserve">o silnych właściwościach czyszczących do gruntownego mycia mocno zabrudzonych podłóg i powierzchni. </w:t>
            </w:r>
            <w:r w:rsidR="00527C2F">
              <w:rPr>
                <w:rFonts w:ascii="Verdana" w:hAnsi="Verdana"/>
                <w:sz w:val="16"/>
                <w:szCs w:val="16"/>
              </w:rPr>
              <w:t>Powinien s</w:t>
            </w:r>
            <w:r w:rsidR="00527C2F" w:rsidRPr="00527C2F">
              <w:rPr>
                <w:rFonts w:ascii="Verdana" w:hAnsi="Verdana"/>
                <w:sz w:val="16"/>
                <w:szCs w:val="16"/>
              </w:rPr>
              <w:t>kutecznie usuwa</w:t>
            </w:r>
            <w:r w:rsidR="00527C2F">
              <w:rPr>
                <w:rFonts w:ascii="Verdana" w:hAnsi="Verdana"/>
                <w:sz w:val="16"/>
                <w:szCs w:val="16"/>
              </w:rPr>
              <w:t>ć</w:t>
            </w:r>
            <w:r w:rsidR="00527C2F" w:rsidRPr="00527C2F">
              <w:rPr>
                <w:rFonts w:ascii="Verdana" w:hAnsi="Verdana"/>
                <w:sz w:val="16"/>
                <w:szCs w:val="16"/>
              </w:rPr>
              <w:t xml:space="preserve"> stary brud, tłuszcze, pasty oraz warstwy polimerowe.</w:t>
            </w:r>
            <w:r w:rsidR="00527C2F" w:rsidRPr="00527C2F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527C2F" w:rsidRPr="00527C2F">
              <w:rPr>
                <w:rFonts w:ascii="Verdana" w:hAnsi="Verdana"/>
                <w:sz w:val="16"/>
                <w:szCs w:val="16"/>
              </w:rPr>
              <w:t xml:space="preserve">Środek </w:t>
            </w:r>
            <w:proofErr w:type="spellStart"/>
            <w:r w:rsidR="00527C2F" w:rsidRPr="00527C2F">
              <w:rPr>
                <w:rFonts w:ascii="Verdana" w:hAnsi="Verdana"/>
                <w:sz w:val="16"/>
                <w:szCs w:val="16"/>
              </w:rPr>
              <w:t>niskopieniący</w:t>
            </w:r>
            <w:proofErr w:type="spellEnd"/>
            <w:r w:rsidR="00527C2F" w:rsidRPr="00527C2F">
              <w:rPr>
                <w:rFonts w:ascii="Verdana" w:hAnsi="Verdana"/>
                <w:sz w:val="16"/>
                <w:szCs w:val="16"/>
              </w:rPr>
              <w:t xml:space="preserve"> może być </w:t>
            </w:r>
            <w:r w:rsidR="00527C2F" w:rsidRPr="00527C2F">
              <w:rPr>
                <w:rFonts w:ascii="Verdana" w:hAnsi="Verdana"/>
                <w:sz w:val="16"/>
                <w:szCs w:val="16"/>
              </w:rPr>
              <w:lastRenderedPageBreak/>
              <w:t>stosowany w maszynach czyszczących,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poj.10 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lastRenderedPageBreak/>
              <w:t>140.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Druciak spiralny do szorowania mocno zanieczyszczonych powierzchni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162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141.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Folia aluminiowa spożywcza szer. 45 cm  min 20 m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Rolka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142.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Folia spożywcza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samoprzylegająca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>. Rolka – nawinięte 20m, szer. 28 cm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Rolka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143.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Gąbka-zmywak do naczyń 5-elementowa rozmiar ok. 6x9 cm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388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144.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Grabie do liści plastikowe proste oprawione na trzonku drewnianym długość trzonka 150cm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145.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Grabie do liści wachlarzowe, regulacja rozstawu zębów, wymiary głowicy ok. 19,5x20 cm, z trzonem o długości 120cm, całość wykonana ze stali ocynkowanej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146.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Igły do szycia ręcznego komplet 18szt do: delikatnych tkanin, rozciągliwych, cerowania, skóry, tapicerskie.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147.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Kij do szczotki,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mopa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 xml:space="preserve"> drewniany z gwintem, dł. min 180 cm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148.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Kij do szczotki,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mopa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>, aluminiowy z gwintem o długości 150 cm.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149.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Kij do szczotki,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mopa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>, drewniany z gwintem o długości 150 cm.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150.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Komplet szufelka z gumą: szer. 21cm + zmiotka dł. 26 cm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151.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Kubek do mycia zębów, wys</w:t>
            </w:r>
            <w:r w:rsidR="00527C2F">
              <w:rPr>
                <w:rFonts w:ascii="Verdana" w:hAnsi="Verdana" w:cs="Verdana"/>
                <w:sz w:val="16"/>
                <w:szCs w:val="16"/>
              </w:rPr>
              <w:t>.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ok..11cm,średnica ok. 7cm, z tworzywa sztucznego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152.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Łopata do śniegu , wymiar głowicy 47 x 41 cm, trzonek drewniany 90 cm, typ rękojeści „D"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153.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Miotła „ulicówka” 30cm, z trzonkiem drewnianym ok.150 cm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154.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Miotła „ulicówka” 40cm, z trzonkiem drewnianym ok.150 cm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155.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Miotła do zamiatania w pomieszczeniach</w:t>
            </w:r>
            <w:r w:rsidR="00527C2F">
              <w:rPr>
                <w:rFonts w:ascii="Verdana" w:hAnsi="Verdana" w:cs="Verdana"/>
                <w:sz w:val="16"/>
                <w:szCs w:val="16"/>
              </w:rPr>
              <w:t>. Włosie ma zapewniać dokładne zbieranie nieczystości z powierzchni płaskich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(z trzonkiem aluminiowym) 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156.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Miotła do zamiatania, dł. 25 cm, drewniana ze sztucznym włosem, gęsta, twarda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157.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Miotła ogrodnicza wykonana z brzozy wymiar 120 cm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158.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8A671F">
              <w:rPr>
                <w:rFonts w:ascii="Verdana" w:hAnsi="Verdana" w:cs="Verdana"/>
                <w:sz w:val="16"/>
                <w:szCs w:val="16"/>
              </w:rPr>
              <w:t>Mop</w:t>
            </w:r>
            <w:proofErr w:type="spellEnd"/>
            <w:r w:rsidR="008A671F" w:rsidRPr="008A671F">
              <w:rPr>
                <w:rFonts w:ascii="Verdana" w:hAnsi="Verdana" w:cs="Verdana"/>
                <w:sz w:val="16"/>
                <w:szCs w:val="16"/>
              </w:rPr>
              <w:t>:</w:t>
            </w:r>
            <w:r w:rsidRPr="008A671F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783EE3" w:rsidRPr="008A671F">
              <w:rPr>
                <w:rFonts w:ascii="Verdana" w:hAnsi="Verdana"/>
                <w:sz w:val="16"/>
                <w:szCs w:val="16"/>
              </w:rPr>
              <w:t>ramka do mycia podłóg </w:t>
            </w:r>
            <w:proofErr w:type="spellStart"/>
            <w:r w:rsidR="00783EE3" w:rsidRPr="008A671F">
              <w:rPr>
                <w:rFonts w:ascii="Verdana" w:hAnsi="Verdana"/>
                <w:sz w:val="16"/>
                <w:szCs w:val="16"/>
              </w:rPr>
              <w:t>mopem</w:t>
            </w:r>
            <w:proofErr w:type="spellEnd"/>
            <w:r w:rsidR="00783EE3" w:rsidRPr="008A671F">
              <w:rPr>
                <w:rFonts w:ascii="Verdana" w:hAnsi="Verdana"/>
                <w:sz w:val="16"/>
                <w:szCs w:val="16"/>
              </w:rPr>
              <w:t>, całkowicie wykonana z odpornego na uderzenia tworzywa</w:t>
            </w:r>
            <w:r w:rsidR="008A671F" w:rsidRPr="008A671F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783EE3" w:rsidRPr="008A671F">
              <w:rPr>
                <w:rFonts w:ascii="Verdana" w:hAnsi="Verdana"/>
                <w:sz w:val="16"/>
                <w:szCs w:val="16"/>
              </w:rPr>
              <w:t>przycisk w górnej części ramy</w:t>
            </w:r>
            <w:r w:rsidR="008A671F">
              <w:rPr>
                <w:rFonts w:ascii="Verdana" w:hAnsi="Verdana"/>
                <w:sz w:val="16"/>
                <w:szCs w:val="16"/>
              </w:rPr>
              <w:t xml:space="preserve"> po wciśnięciu otwiera ramkę</w:t>
            </w:r>
            <w:r w:rsidR="00783EE3" w:rsidRPr="008A671F">
              <w:rPr>
                <w:rFonts w:ascii="Verdana" w:hAnsi="Verdana"/>
                <w:sz w:val="16"/>
                <w:szCs w:val="16"/>
              </w:rPr>
              <w:t xml:space="preserve"> i </w:t>
            </w:r>
            <w:r w:rsidR="008A671F">
              <w:rPr>
                <w:rFonts w:ascii="Verdana" w:hAnsi="Verdana"/>
                <w:sz w:val="16"/>
                <w:szCs w:val="16"/>
              </w:rPr>
              <w:t xml:space="preserve">umożliwia </w:t>
            </w:r>
            <w:r w:rsidR="00783EE3" w:rsidRPr="008A671F">
              <w:rPr>
                <w:rFonts w:ascii="Verdana" w:hAnsi="Verdana"/>
                <w:sz w:val="16"/>
                <w:szCs w:val="16"/>
              </w:rPr>
              <w:t>wyciska</w:t>
            </w:r>
            <w:r w:rsidR="008A671F">
              <w:rPr>
                <w:rFonts w:ascii="Verdana" w:hAnsi="Verdana"/>
                <w:sz w:val="16"/>
                <w:szCs w:val="16"/>
              </w:rPr>
              <w:t>nie</w:t>
            </w:r>
            <w:r w:rsidR="00783EE3" w:rsidRPr="008A671F">
              <w:rPr>
                <w:rFonts w:ascii="Verdana" w:hAnsi="Verdana"/>
                <w:sz w:val="16"/>
                <w:szCs w:val="16"/>
              </w:rPr>
              <w:t xml:space="preserve"> płaskiego </w:t>
            </w:r>
            <w:proofErr w:type="spellStart"/>
            <w:r w:rsidR="00783EE3" w:rsidRPr="008A671F">
              <w:rPr>
                <w:rFonts w:ascii="Verdana" w:hAnsi="Verdana"/>
                <w:sz w:val="16"/>
                <w:szCs w:val="16"/>
              </w:rPr>
              <w:t>mopa</w:t>
            </w:r>
            <w:proofErr w:type="spellEnd"/>
            <w:r w:rsidR="008A671F" w:rsidRPr="008A671F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783EE3" w:rsidRPr="008A671F">
              <w:rPr>
                <w:rFonts w:ascii="Verdana" w:hAnsi="Verdana"/>
                <w:sz w:val="16"/>
                <w:szCs w:val="16"/>
              </w:rPr>
              <w:t>ramka jest wyposażona w dwie boczne klapy z dwóch plastikowych haków stosowanych do zaczepienia </w:t>
            </w:r>
            <w:proofErr w:type="spellStart"/>
            <w:r w:rsidR="00783EE3" w:rsidRPr="008A671F">
              <w:rPr>
                <w:rFonts w:ascii="Verdana" w:hAnsi="Verdana"/>
                <w:sz w:val="16"/>
                <w:szCs w:val="16"/>
              </w:rPr>
              <w:t>mopa</w:t>
            </w:r>
            <w:proofErr w:type="spellEnd"/>
            <w:r w:rsidR="008A671F" w:rsidRPr="008A671F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783EE3" w:rsidRPr="008A671F">
              <w:rPr>
                <w:rFonts w:ascii="Verdana" w:hAnsi="Verdana"/>
                <w:sz w:val="16"/>
                <w:szCs w:val="16"/>
              </w:rPr>
              <w:t>uniwersalna śruba pozwala na wykorzystanie każdego rodzaju uchwytu o średnicy od 20 do 24 mm</w:t>
            </w:r>
            <w:r w:rsidR="008A671F" w:rsidRPr="008A671F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783EE3" w:rsidRPr="008A671F">
              <w:rPr>
                <w:rFonts w:ascii="Verdana" w:hAnsi="Verdana"/>
                <w:sz w:val="16"/>
                <w:szCs w:val="16"/>
              </w:rPr>
              <w:t>jej przegub pozwala na wykonanie 360 °</w:t>
            </w:r>
            <w:r w:rsidR="008A671F" w:rsidRPr="008A671F">
              <w:rPr>
                <w:rFonts w:ascii="Verdana" w:hAnsi="Verdana"/>
                <w:sz w:val="16"/>
                <w:szCs w:val="16"/>
              </w:rPr>
              <w:t>. W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skład wchodzi: stelaż, wkład bawełna, kij chromowany 140cm, 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159.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Mop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 xml:space="preserve"> bawełniany</w:t>
            </w:r>
            <w:r w:rsidR="008A671F">
              <w:rPr>
                <w:rFonts w:ascii="Verdana" w:hAnsi="Verdana" w:cs="Verdana"/>
                <w:sz w:val="16"/>
                <w:szCs w:val="16"/>
              </w:rPr>
              <w:t>, kieszeniowy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40cm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160.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Mop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 xml:space="preserve"> płaski + wkład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Kpl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161.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Mop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 xml:space="preserve"> sznurkowy długość 250 mm, min 250 gram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162.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Mop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 xml:space="preserve"> z wiskozy rozmiar L, bardzo dobrze chłonie wodę, usuwa nawet mocne zabrudzenia, nie pozostawiając smug. Można wyprać w pralce w temp.40ºC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163.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Nici białe poliester 100%, długość na szpuli 365m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164.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Nici czarne poliester 100%, długość na szpuli 365m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165.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Pad do maszyny czyszczącej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166.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Reklamówka do żywności 30/15/55, opakowanie 200 szt.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167.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Reklamówki</w:t>
            </w:r>
            <w:r w:rsidR="006C32D0">
              <w:rPr>
                <w:rFonts w:ascii="Verdana" w:hAnsi="Verdana" w:cs="Verdana"/>
                <w:sz w:val="16"/>
                <w:szCs w:val="16"/>
              </w:rPr>
              <w:t xml:space="preserve"> typu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koszulki</w:t>
            </w:r>
            <w:r w:rsidR="006C32D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6C32D0" w:rsidRPr="006C32D0">
              <w:rPr>
                <w:rFonts w:ascii="Verdana" w:hAnsi="Verdana" w:cs="Verdana"/>
                <w:b/>
                <w:sz w:val="16"/>
                <w:szCs w:val="16"/>
              </w:rPr>
              <w:t xml:space="preserve">z </w:t>
            </w:r>
            <w:r w:rsidR="006C32D0" w:rsidRPr="006C32D0">
              <w:rPr>
                <w:rStyle w:val="Pogrubienie"/>
                <w:rFonts w:ascii="Verdana" w:hAnsi="Verdana"/>
                <w:b w:val="0"/>
                <w:color w:val="000000"/>
                <w:sz w:val="16"/>
                <w:szCs w:val="16"/>
              </w:rPr>
              <w:t>zakładkami bocznymi</w:t>
            </w:r>
            <w:r w:rsidR="006C32D0" w:rsidRPr="006C32D0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="006C32D0" w:rsidRPr="006C32D0">
              <w:rPr>
                <w:rFonts w:ascii="Verdana" w:hAnsi="Verdana"/>
                <w:color w:val="000000"/>
                <w:sz w:val="16"/>
                <w:szCs w:val="16"/>
              </w:rPr>
              <w:t xml:space="preserve">i </w:t>
            </w:r>
            <w:proofErr w:type="spellStart"/>
            <w:r w:rsidR="006C32D0" w:rsidRPr="006C32D0">
              <w:rPr>
                <w:rFonts w:ascii="Verdana" w:hAnsi="Verdana"/>
                <w:color w:val="000000"/>
                <w:sz w:val="16"/>
                <w:szCs w:val="16"/>
              </w:rPr>
              <w:t>zgrzewem</w:t>
            </w:r>
            <w:proofErr w:type="spellEnd"/>
            <w:r w:rsidR="006C32D0" w:rsidRPr="006C32D0">
              <w:rPr>
                <w:rFonts w:ascii="Verdana" w:hAnsi="Verdana"/>
                <w:color w:val="000000"/>
                <w:sz w:val="16"/>
                <w:szCs w:val="16"/>
              </w:rPr>
              <w:t xml:space="preserve"> dolnym, z wytrzymałej folii,</w:t>
            </w:r>
            <w:r w:rsidR="006C32D0" w:rsidRPr="006C32D0">
              <w:rPr>
                <w:color w:val="000000"/>
              </w:rPr>
              <w:t xml:space="preserve"> </w:t>
            </w:r>
            <w:r w:rsidR="006C32D0" w:rsidRPr="006C32D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22 x 64 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op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 xml:space="preserve"> 200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168.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Rękawice  winylowe pakowane po 100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szt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 xml:space="preserve"> / op. rozmiar S,M,L, jednorazowe, niejałowe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Para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2328" w:rsidRPr="000D6270">
        <w:trPr>
          <w:trHeight w:val="227"/>
          <w:jc w:val="center"/>
        </w:trPr>
        <w:tc>
          <w:tcPr>
            <w:tcW w:w="436" w:type="dxa"/>
          </w:tcPr>
          <w:p w:rsidR="00F22328" w:rsidRPr="000D6270" w:rsidRDefault="00F2232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169.</w:t>
            </w:r>
          </w:p>
        </w:tc>
        <w:tc>
          <w:tcPr>
            <w:tcW w:w="6227" w:type="dxa"/>
          </w:tcPr>
          <w:p w:rsidR="00F22328" w:rsidRPr="000D6270" w:rsidRDefault="00F22328" w:rsidP="0030628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Rękawice lateksowe pakowane po 100 szt./opakowanie. Rozmiar S,M,L; jednorazowe, niejałowe, pudrowane</w:t>
            </w:r>
          </w:p>
        </w:tc>
        <w:tc>
          <w:tcPr>
            <w:tcW w:w="992" w:type="dxa"/>
          </w:tcPr>
          <w:p w:rsidR="00F22328" w:rsidRPr="000D6270" w:rsidRDefault="00F2232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F22328" w:rsidRPr="000D6270" w:rsidRDefault="00F2232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208</w:t>
            </w:r>
          </w:p>
        </w:tc>
        <w:tc>
          <w:tcPr>
            <w:tcW w:w="1417" w:type="dxa"/>
          </w:tcPr>
          <w:p w:rsidR="00F22328" w:rsidRPr="000D6270" w:rsidRDefault="00F2232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F22328" w:rsidRPr="000D6270" w:rsidRDefault="00F2232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2328" w:rsidRPr="000D6270">
        <w:trPr>
          <w:trHeight w:val="227"/>
          <w:jc w:val="center"/>
        </w:trPr>
        <w:tc>
          <w:tcPr>
            <w:tcW w:w="436" w:type="dxa"/>
          </w:tcPr>
          <w:p w:rsidR="00F22328" w:rsidRPr="000D6270" w:rsidRDefault="00F2232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170.</w:t>
            </w:r>
          </w:p>
        </w:tc>
        <w:tc>
          <w:tcPr>
            <w:tcW w:w="6227" w:type="dxa"/>
          </w:tcPr>
          <w:p w:rsidR="00F22328" w:rsidRPr="000D6270" w:rsidRDefault="00F22328" w:rsidP="0030628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Rękawice lateksowe, Para, rozmiar S,</w:t>
            </w:r>
            <w:r>
              <w:rPr>
                <w:rFonts w:ascii="Verdana" w:hAnsi="Verdana" w:cs="Verdana"/>
                <w:sz w:val="16"/>
                <w:szCs w:val="16"/>
              </w:rPr>
              <w:t>M,L, gospodarcze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, flokowane bawełną wyściółkową</w:t>
            </w:r>
          </w:p>
        </w:tc>
        <w:tc>
          <w:tcPr>
            <w:tcW w:w="992" w:type="dxa"/>
          </w:tcPr>
          <w:p w:rsidR="00F22328" w:rsidRPr="000D6270" w:rsidRDefault="00F2232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Para</w:t>
            </w:r>
          </w:p>
        </w:tc>
        <w:tc>
          <w:tcPr>
            <w:tcW w:w="709" w:type="dxa"/>
          </w:tcPr>
          <w:p w:rsidR="00F22328" w:rsidRPr="000D6270" w:rsidRDefault="00F2232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417" w:type="dxa"/>
          </w:tcPr>
          <w:p w:rsidR="00F22328" w:rsidRPr="000D6270" w:rsidRDefault="00F2232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F22328" w:rsidRPr="000D6270" w:rsidRDefault="00F2232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171.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Rękawice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nitrynowe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 xml:space="preserve"> 50 par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454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172.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Rękawice ochronne, wnętrze pokryte substancją umożliwiającą swobodne wkładanie i zdejmowanie rękawicy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1236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173.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Szczoteczka do zębów, średnia miękkoś</w:t>
            </w:r>
            <w:r w:rsidR="000701A5">
              <w:rPr>
                <w:rFonts w:ascii="Verdana" w:hAnsi="Verdana" w:cs="Verdana"/>
                <w:sz w:val="16"/>
                <w:szCs w:val="16"/>
              </w:rPr>
              <w:t>ć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124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174.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Szczotka do mycia butelek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175.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Szczotka do włosów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176.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Szczotka</w:t>
            </w:r>
            <w:r w:rsidR="000701A5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do szorowania WC, ryżowa z pojemnikiem plastikowym, stojąca (komplet)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177.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Szczotka do szorowania, ryżowa z gwintem, dł. ok. 20 cm.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178.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Szczotka do zamiatania z gwintem prostokątna, drewniana dł. ok.40 cm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179.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Szczotka do zamiatania z gwintem, prostokątna, drewniana dł. ok. 60 cm.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180.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Szczotk</w:t>
            </w:r>
            <w:r w:rsidR="004D5FC6">
              <w:rPr>
                <w:rFonts w:ascii="Verdana" w:hAnsi="Verdana" w:cs="Verdana"/>
                <w:sz w:val="16"/>
                <w:szCs w:val="16"/>
              </w:rPr>
              <w:t>a do zamiatania, dł.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ok. 30cm. 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181.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Szufelka metalowa z trzonkiem, wymiary 220x235mm, Waga 0,4 kg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182.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Tkanina sanitarna podgumowana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462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183.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Uniwersalna szczoteczka do mycia rąk, Wymiary: 10,5 x 4 x 3,5 cm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184.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Uszczelki do termosów od 10 do 15 litrów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lastRenderedPageBreak/>
              <w:t>185.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Winylowe rękawiczki do żywności, bez talku nie powodują chemicznych ani proteinowych reakcji alergicznych, bardzo przyjazne dla skóry, zatwierdzone do kontaktu z żywnością, Opakowanie 50 par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186.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Wkład do </w:t>
            </w:r>
            <w:proofErr w:type="spellStart"/>
            <w:r w:rsidRPr="004D5FC6">
              <w:rPr>
                <w:rFonts w:ascii="Verdana" w:hAnsi="Verdana" w:cs="Verdana"/>
                <w:sz w:val="16"/>
                <w:szCs w:val="16"/>
              </w:rPr>
              <w:t>mopa</w:t>
            </w:r>
            <w:proofErr w:type="spellEnd"/>
            <w:r w:rsidRPr="004D5FC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4D5FC6" w:rsidRPr="004D5FC6">
              <w:rPr>
                <w:rFonts w:ascii="Verdana" w:hAnsi="Verdana"/>
                <w:color w:val="000000"/>
                <w:sz w:val="16"/>
                <w:szCs w:val="16"/>
              </w:rPr>
              <w:t>przeznaczony do zmywania wszystkich rodzajów posadzek. Idealnie usuwa zanieczyszczenia z posadzki, dzięki bardzo gęstym włóknom. Pasuje do systemów kieszeniowych jak i zakładkowych.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187.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Woreczki śniadaniowe do żywności 18x4x35, op. 1000 szt.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188.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Wycieraczka tekstylna mała ok. 40 x 70cm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189.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Kosze na śmieci metalowe 60 L. (wykonane z siatki metalowej)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190.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Pojemnik  (kosz) na śmieci bez pokrywki, plastikowy poj. 15 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191.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Pojemniki (kosze) na śmieci, plastikowe, uchylne</w:t>
            </w:r>
            <w:r w:rsidR="009B4817">
              <w:rPr>
                <w:rFonts w:ascii="Verdana" w:hAnsi="Verdana" w:cs="Verdana"/>
                <w:sz w:val="16"/>
                <w:szCs w:val="16"/>
              </w:rPr>
              <w:t>,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poj. min. 25L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192.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Pojemniki (kosze) na śmieci, plastikowe, poj. min. 15L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193.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Wiadra prostokątne z wyciskaczem do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mopów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 xml:space="preserve"> sznurkowych, plastikowe poj. 10L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194.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Wiadra prostokątne z wyciskaczem do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mopów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 xml:space="preserve"> sznurkowych, plastikowe poj. 15L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195.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Wiadro z wyciskaczem do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mopa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 xml:space="preserve"> płaskiego supełkowego dł. 4cm, szer. 12 cm. 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196.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Wiadro z wyciskaczem do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mopa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 xml:space="preserve"> płaskiego 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197.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Wkład wymienny do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mopa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 xml:space="preserve"> płaskiego</w:t>
            </w:r>
            <w:r w:rsidR="000202B8">
              <w:rPr>
                <w:rFonts w:ascii="Verdana" w:hAnsi="Verdana" w:cs="Verdana"/>
                <w:sz w:val="16"/>
                <w:szCs w:val="16"/>
              </w:rPr>
              <w:t xml:space="preserve">. Posiada </w:t>
            </w:r>
            <w:r w:rsidR="000202B8" w:rsidRPr="000202B8">
              <w:rPr>
                <w:rFonts w:ascii="Verdana" w:hAnsi="Verdana" w:cs="Verdana"/>
                <w:sz w:val="16"/>
                <w:szCs w:val="16"/>
              </w:rPr>
              <w:t>c</w:t>
            </w:r>
            <w:r w:rsidR="000202B8" w:rsidRPr="000202B8">
              <w:rPr>
                <w:rFonts w:ascii="Verdana" w:hAnsi="Verdana"/>
                <w:bCs/>
                <w:sz w:val="16"/>
                <w:szCs w:val="16"/>
              </w:rPr>
              <w:t>ztery klipsy</w:t>
            </w:r>
            <w:r w:rsidR="000202B8" w:rsidRPr="000202B8">
              <w:rPr>
                <w:rFonts w:ascii="Verdana" w:hAnsi="Verdana"/>
                <w:sz w:val="16"/>
                <w:szCs w:val="16"/>
              </w:rPr>
              <w:t xml:space="preserve"> ułatwiają</w:t>
            </w:r>
            <w:r w:rsidR="000202B8">
              <w:rPr>
                <w:rFonts w:ascii="Verdana" w:hAnsi="Verdana"/>
                <w:sz w:val="16"/>
                <w:szCs w:val="16"/>
              </w:rPr>
              <w:t>ce</w:t>
            </w:r>
            <w:r w:rsidR="000202B8" w:rsidRPr="000202B8">
              <w:rPr>
                <w:rFonts w:ascii="Verdana" w:hAnsi="Verdana"/>
                <w:sz w:val="16"/>
                <w:szCs w:val="16"/>
              </w:rPr>
              <w:t xml:space="preserve"> szybkie włożenie wkładu.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162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198.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Worki na śmieci mocne 35 l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op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 xml:space="preserve"> po 30 szt. w rolce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Rolka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199.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Woreczki śniadaniowe 100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Rolka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200.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Worki do odkurzacza przemysłowego</w:t>
            </w:r>
            <w:r w:rsidR="000202B8" w:rsidRPr="00DB4E28"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r w:rsidR="000202B8" w:rsidRPr="00DB4E28">
              <w:rPr>
                <w:rFonts w:ascii="Verdana" w:hAnsi="Verdana"/>
                <w:sz w:val="16"/>
                <w:szCs w:val="16"/>
              </w:rPr>
              <w:t xml:space="preserve">Papierowe worki wykonane z najwyższej klasy papieru filtracyjnego z materiałów przyjaznych dla środowiska. </w:t>
            </w:r>
            <w:r w:rsidR="00DB4E28" w:rsidRPr="00DB4E28">
              <w:rPr>
                <w:rFonts w:ascii="Verdana" w:hAnsi="Verdana"/>
                <w:sz w:val="16"/>
                <w:szCs w:val="16"/>
              </w:rPr>
              <w:t>Poj. 11l</w:t>
            </w:r>
            <w:r w:rsidR="00DB4E28">
              <w:t xml:space="preserve">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( 5szt w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op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 xml:space="preserve">) 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143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201.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Worki gospodarcze na śmieci 120 L. Mocne LDPE proekologiczne. Pakowane po 10 szt. /rolka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Rolka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752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202.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Worki gospodarcze na śmieci 160 L. Mocne LDPE proekologiczne. Pakowane po 10 szt. /rolka 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Rolka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203.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Worki na odpady</w:t>
            </w:r>
            <w:r w:rsidR="00DB4E28">
              <w:rPr>
                <w:rFonts w:ascii="Verdana" w:hAnsi="Verdana" w:cs="Verdana"/>
                <w:sz w:val="16"/>
                <w:szCs w:val="16"/>
              </w:rPr>
              <w:t>/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śmieci 60L mocne grubość 25 mik., Pakowane po  25 szt./rolka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Rolka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960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204.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Worki na odpady medyczne 30l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205.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Worki na śmieci 35 L mocne 20 szt./rolka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Rolka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304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206.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Worki na śmieci 60 L. mocne 20 szt./rolka 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Rolka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145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207.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Worki na śmieci 35 L. mocne LDPE proekologiczne. Pakowane po 50 szt./rolka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Rolka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195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208.</w:t>
            </w:r>
          </w:p>
        </w:tc>
        <w:tc>
          <w:tcPr>
            <w:tcW w:w="6227" w:type="dxa"/>
          </w:tcPr>
          <w:p w:rsidR="004038A8" w:rsidRPr="000D6270" w:rsidRDefault="006504F2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Worki na śmieci 60 L. mocne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proekologiczne. Pakowane po 50 szt./rolka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Rolka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138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209.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Worki na śmieci </w:t>
            </w:r>
            <w:r w:rsidR="00DB4E28">
              <w:rPr>
                <w:rFonts w:ascii="Verdana" w:hAnsi="Verdana" w:cs="Verdana"/>
                <w:sz w:val="16"/>
                <w:szCs w:val="16"/>
              </w:rPr>
              <w:t xml:space="preserve">wiązane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30l ( 10szt w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op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Rolka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210.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Worki papierowe do odkurzacza</w:t>
            </w:r>
            <w:r w:rsidR="003C1524" w:rsidRPr="003C1524"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 w:rsidR="003C1524" w:rsidRPr="003C1524">
              <w:rPr>
                <w:rStyle w:val="Pogrubienie"/>
                <w:rFonts w:ascii="Verdana" w:hAnsi="Verdana"/>
                <w:b w:val="0"/>
                <w:sz w:val="16"/>
                <w:szCs w:val="16"/>
              </w:rPr>
              <w:t>o doskonałej skuteczności filtracji i odporności na rozdarcie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211.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Folia spożywcza samoprzylepna szer. 45 cm 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Rolka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212.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Płyn do czyszczenia zmywarek</w:t>
            </w:r>
            <w:r w:rsidR="003C1524" w:rsidRPr="003C1524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="003C1524" w:rsidRPr="003C1524">
              <w:rPr>
                <w:rFonts w:ascii="Verdana" w:hAnsi="Verdana"/>
                <w:sz w:val="16"/>
                <w:szCs w:val="16"/>
              </w:rPr>
              <w:t>5-15% niejonowe środki powierzchniowo czynne,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250 ml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213.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Rękawice jednorazowe foliowe  - 100 szt. w opakowaniu  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214.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Fartuch jednorazowy foliowy – 100 szt. w opakowaniu 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215.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Czepek jednorazowy foliowy z gumką – 100 szt. w opakowaniu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216.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Szampon + płyn do kąpieli łagodny</w:t>
            </w:r>
            <w:r w:rsidR="008A34FF">
              <w:rPr>
                <w:rFonts w:ascii="Verdana" w:hAnsi="Verdana" w:cs="Verdana"/>
                <w:sz w:val="16"/>
                <w:szCs w:val="16"/>
              </w:rPr>
              <w:t xml:space="preserve"> dla dzieci. </w:t>
            </w:r>
            <w:r w:rsidR="008A34FF" w:rsidRPr="008A34FF">
              <w:rPr>
                <w:rFonts w:ascii="Verdana" w:hAnsi="Verdana"/>
                <w:sz w:val="16"/>
                <w:szCs w:val="16"/>
              </w:rPr>
              <w:t xml:space="preserve">Nie powoduje łzawienia,  delikatny dla skóry dziecka, neutralne </w:t>
            </w:r>
            <w:proofErr w:type="spellStart"/>
            <w:r w:rsidR="008A34FF" w:rsidRPr="008A34FF">
              <w:rPr>
                <w:rFonts w:ascii="Verdana" w:hAnsi="Verdana"/>
                <w:sz w:val="16"/>
                <w:szCs w:val="16"/>
              </w:rPr>
              <w:t>pH</w:t>
            </w:r>
            <w:proofErr w:type="spellEnd"/>
            <w:r w:rsidR="008A34FF" w:rsidRPr="008A34FF">
              <w:rPr>
                <w:rFonts w:ascii="Verdana" w:hAnsi="Verdana"/>
                <w:sz w:val="16"/>
                <w:szCs w:val="16"/>
              </w:rPr>
              <w:t>,</w:t>
            </w:r>
            <w:r w:rsidR="008A34FF" w:rsidRPr="000D627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500ml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217.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Mata łazienkowa antypoślizgowa</w:t>
            </w:r>
            <w:r w:rsidR="00CE4A44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szer.65 cm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218.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Płyn do szyb z rozpylaczem,</w:t>
            </w:r>
            <w:r w:rsidR="00CE4A44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antypa</w:t>
            </w:r>
            <w:r w:rsidR="00CE4A44">
              <w:rPr>
                <w:rFonts w:ascii="Verdana" w:hAnsi="Verdana" w:cs="Verdana"/>
                <w:sz w:val="16"/>
                <w:szCs w:val="16"/>
              </w:rPr>
              <w:t>r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a</w:t>
            </w:r>
            <w:proofErr w:type="spellEnd"/>
            <w:r w:rsidR="00CE4A44">
              <w:rPr>
                <w:rFonts w:ascii="Verdana" w:hAnsi="Verdana" w:cs="Verdana"/>
                <w:sz w:val="16"/>
                <w:szCs w:val="16"/>
              </w:rPr>
              <w:t>, z alkoholem i formułą</w:t>
            </w:r>
            <w:r w:rsidR="00CE4A44" w:rsidRPr="00CE4A44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="00CE4A44" w:rsidRPr="00CE4A44">
              <w:rPr>
                <w:rFonts w:ascii="Verdana" w:hAnsi="Verdana"/>
                <w:sz w:val="16"/>
                <w:szCs w:val="16"/>
              </w:rPr>
              <w:t>nanoprotect</w:t>
            </w:r>
            <w:proofErr w:type="spellEnd"/>
            <w:r w:rsidR="00CE4A44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500 ml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219.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Dziecięca pasta do zębów 0-2 lat 50 ml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220.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Dziecięca pasta do zębów 2-6 lat 50 ml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221.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Dziecięca pasta do zębów powyżej 6 lat 50 ml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222.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Płyn do naczyń</w:t>
            </w:r>
            <w:r w:rsidR="00CE4A44">
              <w:rPr>
                <w:rFonts w:ascii="Verdana" w:hAnsi="Verdana" w:cs="Verdana"/>
                <w:sz w:val="16"/>
                <w:szCs w:val="16"/>
              </w:rPr>
              <w:t xml:space="preserve">, wysoce skoncentrowany. Składniki: </w:t>
            </w:r>
            <w:r w:rsidR="00CE4A44" w:rsidRPr="00CE4A44">
              <w:rPr>
                <w:rFonts w:ascii="Verdana" w:hAnsi="Verdana"/>
                <w:sz w:val="16"/>
                <w:szCs w:val="16"/>
              </w:rPr>
              <w:t xml:space="preserve">5-15% Anionowe środki powierzchniowo czynne, &lt;5% Niejonowe środki powierzchniowo czynne, </w:t>
            </w:r>
            <w:proofErr w:type="spellStart"/>
            <w:r w:rsidR="00CE4A44" w:rsidRPr="00CE4A44">
              <w:rPr>
                <w:rFonts w:ascii="Verdana" w:hAnsi="Verdana"/>
                <w:sz w:val="16"/>
                <w:szCs w:val="16"/>
              </w:rPr>
              <w:t>Metyloizotiazolinon</w:t>
            </w:r>
            <w:proofErr w:type="spellEnd"/>
            <w:r w:rsidR="00CE4A44" w:rsidRPr="00CE4A44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CE4A44" w:rsidRPr="00CE4A44">
              <w:rPr>
                <w:rFonts w:ascii="Verdana" w:hAnsi="Verdana"/>
                <w:sz w:val="16"/>
                <w:szCs w:val="16"/>
              </w:rPr>
              <w:t>Fenoksyetanol</w:t>
            </w:r>
            <w:proofErr w:type="spellEnd"/>
            <w:r w:rsidR="00CE4A44" w:rsidRPr="00CE4A44">
              <w:rPr>
                <w:rFonts w:ascii="Verdana" w:hAnsi="Verdana"/>
                <w:sz w:val="16"/>
                <w:szCs w:val="16"/>
              </w:rPr>
              <w:t xml:space="preserve">, kompozycja zapachowa, Geraniol, </w:t>
            </w:r>
            <w:proofErr w:type="spellStart"/>
            <w:r w:rsidR="00CE4A44" w:rsidRPr="00CE4A44">
              <w:rPr>
                <w:rFonts w:ascii="Verdana" w:hAnsi="Verdana"/>
                <w:sz w:val="16"/>
                <w:szCs w:val="16"/>
              </w:rPr>
              <w:t>Limonene</w:t>
            </w:r>
            <w:proofErr w:type="spellEnd"/>
            <w:r w:rsidR="00CE4A44" w:rsidRPr="00CE4A44">
              <w:rPr>
                <w:rFonts w:ascii="Verdana" w:hAnsi="Verdana"/>
                <w:sz w:val="16"/>
                <w:szCs w:val="16"/>
              </w:rPr>
              <w:t>.</w:t>
            </w:r>
            <w:r w:rsidR="00CE4A44" w:rsidRPr="000D627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750 ml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223.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Tabletki do zmywarki</w:t>
            </w:r>
            <w:r w:rsidR="00CE4A44">
              <w:rPr>
                <w:rFonts w:ascii="Verdana" w:hAnsi="Verdana" w:cs="Verdana"/>
                <w:sz w:val="16"/>
                <w:szCs w:val="16"/>
              </w:rPr>
              <w:t xml:space="preserve">. Skład: </w:t>
            </w:r>
            <w:r w:rsidR="00CE4A44" w:rsidRPr="00CE4A44">
              <w:rPr>
                <w:rFonts w:ascii="Verdana" w:hAnsi="Verdana"/>
                <w:sz w:val="16"/>
                <w:szCs w:val="16"/>
              </w:rPr>
              <w:t xml:space="preserve">5-15% niejonowe środki powierzchniowo czynne, związki wybielające na bazie tlenu, &lt;5% </w:t>
            </w:r>
            <w:proofErr w:type="spellStart"/>
            <w:r w:rsidR="00CE4A44" w:rsidRPr="00CE4A44">
              <w:rPr>
                <w:rFonts w:ascii="Verdana" w:hAnsi="Verdana"/>
                <w:sz w:val="16"/>
                <w:szCs w:val="16"/>
              </w:rPr>
              <w:t>fosfoniany</w:t>
            </w:r>
            <w:proofErr w:type="spellEnd"/>
            <w:r w:rsidR="00CE4A44" w:rsidRPr="00CE4A44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CE4A44" w:rsidRPr="00CE4A44">
              <w:rPr>
                <w:rFonts w:ascii="Verdana" w:hAnsi="Verdana"/>
                <w:sz w:val="16"/>
                <w:szCs w:val="16"/>
              </w:rPr>
              <w:t>polikarboksylany</w:t>
            </w:r>
            <w:proofErr w:type="spellEnd"/>
            <w:r w:rsidR="00CE4A44" w:rsidRPr="00CE4A44">
              <w:rPr>
                <w:rFonts w:ascii="Verdana" w:hAnsi="Verdana"/>
                <w:sz w:val="16"/>
                <w:szCs w:val="16"/>
              </w:rPr>
              <w:t xml:space="preserve">, enzymy, kompozycja zapachowa, </w:t>
            </w:r>
            <w:proofErr w:type="spellStart"/>
            <w:r w:rsidR="00CE4A44" w:rsidRPr="00CE4A44">
              <w:rPr>
                <w:rFonts w:ascii="Verdana" w:hAnsi="Verdana"/>
                <w:sz w:val="16"/>
                <w:szCs w:val="16"/>
              </w:rPr>
              <w:t>Citronellol</w:t>
            </w:r>
            <w:proofErr w:type="spellEnd"/>
            <w:r w:rsidR="00CE4A44" w:rsidRPr="00CE4A44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CE4A44" w:rsidRPr="00CE4A44">
              <w:rPr>
                <w:rFonts w:ascii="Verdana" w:hAnsi="Verdana"/>
                <w:sz w:val="16"/>
                <w:szCs w:val="16"/>
              </w:rPr>
              <w:t>Limonene</w:t>
            </w:r>
            <w:proofErr w:type="spellEnd"/>
            <w:r w:rsidR="00CE4A44" w:rsidRPr="00CE4A44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CE4A44" w:rsidRPr="00CE4A44">
              <w:rPr>
                <w:rFonts w:ascii="Verdana" w:hAnsi="Verdana"/>
                <w:sz w:val="16"/>
                <w:szCs w:val="16"/>
              </w:rPr>
              <w:t>Linalool</w:t>
            </w:r>
            <w:proofErr w:type="spellEnd"/>
            <w:r w:rsidR="00CE4A44" w:rsidRPr="00CE4A44">
              <w:rPr>
                <w:rFonts w:ascii="Verdana" w:hAnsi="Verdana"/>
                <w:sz w:val="16"/>
                <w:szCs w:val="16"/>
              </w:rPr>
              <w:t>.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115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224.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Proszek do prania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color</w:t>
            </w:r>
            <w:proofErr w:type="spellEnd"/>
            <w:r w:rsidR="00445809"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r w:rsidR="00445809" w:rsidRPr="00445809">
              <w:rPr>
                <w:rStyle w:val="product-description-text"/>
                <w:rFonts w:ascii="Verdana" w:hAnsi="Verdana"/>
                <w:sz w:val="16"/>
                <w:szCs w:val="16"/>
              </w:rPr>
              <w:t>Skoncentrowana formuła proszku zawiera  składniki aktywne, dzięki czemu można stosować go mniej. Zawiera sole termalne. Proszek można stosować już w 30 st. C.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8 kg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225.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Aksamitne mleczko nawilżające</w:t>
            </w:r>
            <w:r w:rsidR="00A97887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="00A97887" w:rsidRPr="00A97887">
              <w:rPr>
                <w:rFonts w:ascii="Verdana" w:hAnsi="Verdana" w:cs="Verdana"/>
                <w:sz w:val="16"/>
                <w:szCs w:val="16"/>
              </w:rPr>
              <w:t>s</w:t>
            </w:r>
            <w:r w:rsidR="00A97887" w:rsidRPr="00A97887">
              <w:rPr>
                <w:rFonts w:ascii="Verdana" w:hAnsi="Verdana"/>
                <w:sz w:val="16"/>
                <w:szCs w:val="16"/>
              </w:rPr>
              <w:t xml:space="preserve">zybko wchłaniające o wyjątkowo lekkiej konsystencji. Idealne do codziennej pielęgnacji i masażu niemowląt i dzieci. Zawiera aloes. Nie zawiera </w:t>
            </w:r>
            <w:proofErr w:type="spellStart"/>
            <w:r w:rsidR="00A97887" w:rsidRPr="00A97887">
              <w:rPr>
                <w:rFonts w:ascii="Verdana" w:hAnsi="Verdana"/>
                <w:sz w:val="16"/>
                <w:szCs w:val="16"/>
              </w:rPr>
              <w:t>parabenów</w:t>
            </w:r>
            <w:proofErr w:type="spellEnd"/>
            <w:r w:rsidR="00A97887" w:rsidRPr="00A97887">
              <w:rPr>
                <w:rFonts w:ascii="Verdana" w:hAnsi="Verdana"/>
                <w:sz w:val="16"/>
                <w:szCs w:val="16"/>
              </w:rPr>
              <w:t>, alkoholu i barwników</w:t>
            </w:r>
            <w:r w:rsidR="00A97887" w:rsidRPr="00A97887">
              <w:rPr>
                <w:rFonts w:ascii="Verdana" w:hAnsi="Verdana" w:cs="Verdana"/>
                <w:sz w:val="16"/>
                <w:szCs w:val="16"/>
              </w:rPr>
              <w:t>,</w:t>
            </w:r>
            <w:r w:rsidRPr="00A97887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500 ml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226.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Gąbka do kąpieli delikatna dla dzieci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lastRenderedPageBreak/>
              <w:t>227.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Szampon </w:t>
            </w:r>
            <w:r w:rsidR="00A97887">
              <w:rPr>
                <w:rFonts w:ascii="Verdana" w:hAnsi="Verdana" w:cs="Verdana"/>
                <w:sz w:val="16"/>
                <w:szCs w:val="16"/>
              </w:rPr>
              <w:t xml:space="preserve">dla dziewcząt. </w:t>
            </w:r>
            <w:r w:rsidR="00A97887" w:rsidRPr="00A97887">
              <w:rPr>
                <w:rFonts w:ascii="Verdana" w:hAnsi="Verdana"/>
                <w:sz w:val="16"/>
                <w:szCs w:val="16"/>
              </w:rPr>
              <w:t>Łagodnej formuła, nie szczypie w oczy i nie drażni wrażliwej skóry dziecka. Zawiera substancje pielęgnacyjne sprawiające, że nawet długie włosy łatwo się rozczesują i uzyskują naturalny, jedwabisty połysk,</w:t>
            </w:r>
            <w:r w:rsidR="00A97887">
              <w:t xml:space="preserve">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400 ml 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228.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Szampon </w:t>
            </w:r>
            <w:r w:rsidR="00D31012">
              <w:rPr>
                <w:rFonts w:ascii="Verdana" w:hAnsi="Verdana" w:cs="Verdana"/>
                <w:sz w:val="16"/>
                <w:szCs w:val="16"/>
              </w:rPr>
              <w:t xml:space="preserve">dla </w:t>
            </w:r>
            <w:r w:rsidR="00D31012" w:rsidRPr="003C2BED">
              <w:rPr>
                <w:rFonts w:ascii="Verdana" w:hAnsi="Verdana" w:cs="Verdana"/>
                <w:sz w:val="16"/>
                <w:szCs w:val="16"/>
              </w:rPr>
              <w:t>chłopców</w:t>
            </w:r>
            <w:r w:rsidR="003C2BED" w:rsidRPr="003C2BED"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r w:rsidR="003C2BED" w:rsidRPr="003C2BED">
              <w:rPr>
                <w:rFonts w:ascii="Verdana" w:hAnsi="Verdana"/>
                <w:sz w:val="16"/>
                <w:szCs w:val="16"/>
              </w:rPr>
              <w:t xml:space="preserve">Formuła o neutralnym dla skóry </w:t>
            </w:r>
            <w:proofErr w:type="spellStart"/>
            <w:r w:rsidR="003C2BED" w:rsidRPr="003C2BED">
              <w:rPr>
                <w:rFonts w:ascii="Verdana" w:hAnsi="Verdana"/>
                <w:sz w:val="16"/>
                <w:szCs w:val="16"/>
              </w:rPr>
              <w:t>pH</w:t>
            </w:r>
            <w:proofErr w:type="spellEnd"/>
            <w:r w:rsidR="003C2BED" w:rsidRPr="003C2BED">
              <w:rPr>
                <w:rFonts w:ascii="Verdana" w:hAnsi="Verdana"/>
                <w:sz w:val="16"/>
                <w:szCs w:val="16"/>
              </w:rPr>
              <w:t>, bez barwników, łagodny, chroni przed przesuszeniem.  Nie zawiera potencjalnych alergenów. Nie szczypie w oczy.</w:t>
            </w:r>
            <w:r w:rsidRPr="003C2BED">
              <w:rPr>
                <w:rFonts w:ascii="Verdana" w:hAnsi="Verdana" w:cs="Verdana"/>
                <w:sz w:val="16"/>
                <w:szCs w:val="16"/>
              </w:rPr>
              <w:t xml:space="preserve"> 400 ml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229.</w:t>
            </w:r>
          </w:p>
        </w:tc>
        <w:tc>
          <w:tcPr>
            <w:tcW w:w="6227" w:type="dxa"/>
          </w:tcPr>
          <w:p w:rsidR="004038A8" w:rsidRPr="00833C7C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833C7C">
              <w:rPr>
                <w:rFonts w:ascii="Verdana" w:hAnsi="Verdana" w:cs="Verdana"/>
                <w:sz w:val="16"/>
                <w:szCs w:val="16"/>
              </w:rPr>
              <w:t xml:space="preserve">Szampon </w:t>
            </w:r>
            <w:r w:rsidR="00F556E3">
              <w:rPr>
                <w:rFonts w:ascii="Verdana" w:hAnsi="Verdana" w:cs="Verdana"/>
                <w:sz w:val="16"/>
                <w:szCs w:val="16"/>
              </w:rPr>
              <w:t xml:space="preserve">przeciwłupieżowy. </w:t>
            </w:r>
            <w:r w:rsidR="00F556E3" w:rsidRPr="00F556E3">
              <w:rPr>
                <w:rFonts w:ascii="Verdana" w:hAnsi="Verdana"/>
                <w:sz w:val="16"/>
                <w:szCs w:val="16"/>
              </w:rPr>
              <w:t>Nawilża suchą skórę głowy, łagodzi swędzenie, łagodzi podrażnienia, zmniejsza zaczerwienienie, usuwa łupież,</w:t>
            </w:r>
            <w:r w:rsidRPr="00F556E3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833C7C">
              <w:rPr>
                <w:rFonts w:ascii="Verdana" w:hAnsi="Verdana" w:cs="Verdana"/>
                <w:sz w:val="16"/>
                <w:szCs w:val="16"/>
              </w:rPr>
              <w:t xml:space="preserve">400 ml 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230.</w:t>
            </w:r>
          </w:p>
        </w:tc>
        <w:tc>
          <w:tcPr>
            <w:tcW w:w="6227" w:type="dxa"/>
          </w:tcPr>
          <w:p w:rsidR="004038A8" w:rsidRPr="000D6270" w:rsidRDefault="00AD2C71" w:rsidP="00C05AA8">
            <w:pPr>
              <w:pStyle w:val="NormalnyWeb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</w:t>
            </w:r>
            <w:r w:rsidR="004038A8" w:rsidRPr="000D6270">
              <w:rPr>
                <w:rFonts w:ascii="Verdana" w:hAnsi="Verdana" w:cs="Verdana"/>
                <w:sz w:val="16"/>
                <w:szCs w:val="16"/>
              </w:rPr>
              <w:t>łyn czerwony do mycia powierzchni</w:t>
            </w:r>
            <w:r>
              <w:rPr>
                <w:rFonts w:ascii="Verdana" w:hAnsi="Verdana" w:cs="Verdana"/>
                <w:sz w:val="16"/>
                <w:szCs w:val="16"/>
              </w:rPr>
              <w:t>. Skład</w:t>
            </w:r>
            <w:r w:rsidRPr="00C05AA8">
              <w:rPr>
                <w:rFonts w:ascii="Verdana" w:hAnsi="Verdana" w:cs="Verdana"/>
                <w:sz w:val="16"/>
                <w:szCs w:val="16"/>
              </w:rPr>
              <w:t xml:space="preserve">: </w:t>
            </w:r>
            <w:r w:rsidRPr="00C05AA8">
              <w:rPr>
                <w:rFonts w:ascii="Verdana" w:hAnsi="Verdana"/>
                <w:sz w:val="16"/>
                <w:szCs w:val="16"/>
              </w:rPr>
              <w:t xml:space="preserve">&lt;5% anionowe środki powierzchniowo czynne, niejonowe środki powierzchniowo czynne, </w:t>
            </w:r>
            <w:r w:rsidRPr="00AD2C71">
              <w:rPr>
                <w:rFonts w:ascii="Verdana" w:hAnsi="Verdana"/>
                <w:sz w:val="16"/>
                <w:szCs w:val="16"/>
              </w:rPr>
              <w:t>kompozycje zapachowe</w:t>
            </w:r>
            <w:r w:rsidRPr="00C05AA8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AD2C71">
              <w:rPr>
                <w:rFonts w:ascii="Verdana" w:hAnsi="Verdana"/>
                <w:sz w:val="16"/>
                <w:szCs w:val="16"/>
              </w:rPr>
              <w:t>Limonene</w:t>
            </w:r>
            <w:proofErr w:type="spellEnd"/>
            <w:r w:rsidRPr="00C05AA8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AD2C71">
              <w:rPr>
                <w:rFonts w:ascii="Verdana" w:hAnsi="Verdana"/>
                <w:sz w:val="16"/>
                <w:szCs w:val="16"/>
              </w:rPr>
              <w:t>Linalool</w:t>
            </w:r>
            <w:proofErr w:type="spellEnd"/>
            <w:r w:rsidRPr="00C05AA8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AD2C71">
              <w:rPr>
                <w:rFonts w:ascii="Verdana" w:hAnsi="Verdana"/>
                <w:sz w:val="16"/>
                <w:szCs w:val="16"/>
              </w:rPr>
              <w:t>Citronellol</w:t>
            </w:r>
            <w:proofErr w:type="spellEnd"/>
            <w:r w:rsidR="002277DC" w:rsidRPr="00C05AA8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AD2C71">
              <w:rPr>
                <w:rFonts w:ascii="Verdana" w:hAnsi="Verdana"/>
                <w:sz w:val="16"/>
                <w:szCs w:val="16"/>
              </w:rPr>
              <w:t>Hexyl</w:t>
            </w:r>
            <w:proofErr w:type="spellEnd"/>
            <w:r w:rsidRPr="00AD2C7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D2C71">
              <w:rPr>
                <w:rFonts w:ascii="Verdana" w:hAnsi="Verdana"/>
                <w:sz w:val="16"/>
                <w:szCs w:val="16"/>
              </w:rPr>
              <w:t>Cinnamal</w:t>
            </w:r>
            <w:proofErr w:type="spellEnd"/>
            <w:r w:rsidR="002277DC" w:rsidRPr="00C05AA8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AD2C71">
              <w:rPr>
                <w:rFonts w:ascii="Verdana" w:hAnsi="Verdana"/>
                <w:sz w:val="16"/>
                <w:szCs w:val="16"/>
              </w:rPr>
              <w:t>Butylphenyl</w:t>
            </w:r>
            <w:proofErr w:type="spellEnd"/>
            <w:r w:rsidR="002277DC" w:rsidRPr="00C05AA8">
              <w:rPr>
                <w:rFonts w:ascii="Verdana" w:hAnsi="Verdana"/>
                <w:sz w:val="16"/>
                <w:szCs w:val="16"/>
              </w:rPr>
              <w:t>,</w:t>
            </w:r>
            <w:r w:rsidRPr="00AD2C7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D2C71">
              <w:rPr>
                <w:rFonts w:ascii="Verdana" w:hAnsi="Verdana"/>
                <w:sz w:val="16"/>
                <w:szCs w:val="16"/>
              </w:rPr>
              <w:t>Methylpropional</w:t>
            </w:r>
            <w:proofErr w:type="spellEnd"/>
            <w:r w:rsidR="002277DC" w:rsidRPr="00C05AA8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AD2C71">
              <w:rPr>
                <w:rFonts w:ascii="Verdana" w:hAnsi="Verdana"/>
                <w:sz w:val="16"/>
                <w:szCs w:val="16"/>
              </w:rPr>
              <w:t>Glutaral</w:t>
            </w:r>
            <w:proofErr w:type="spellEnd"/>
            <w:r w:rsidR="002277DC" w:rsidRPr="00C05AA8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AD2C71">
              <w:rPr>
                <w:rFonts w:ascii="Verdana" w:hAnsi="Verdana"/>
                <w:sz w:val="16"/>
                <w:szCs w:val="16"/>
              </w:rPr>
              <w:t>Methylchloroisothiazolinone</w:t>
            </w:r>
            <w:proofErr w:type="spellEnd"/>
            <w:r w:rsidR="00C05AA8" w:rsidRPr="00C05AA8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AD2C71">
              <w:rPr>
                <w:rFonts w:ascii="Verdana" w:hAnsi="Verdana"/>
                <w:sz w:val="16"/>
                <w:szCs w:val="16"/>
              </w:rPr>
              <w:t>Methylisothiazolinone</w:t>
            </w:r>
            <w:proofErr w:type="spellEnd"/>
            <w:r w:rsidR="00C05AA8" w:rsidRPr="00C05AA8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AD2C71">
              <w:rPr>
                <w:rFonts w:ascii="Verdana" w:hAnsi="Verdana"/>
                <w:sz w:val="16"/>
                <w:szCs w:val="16"/>
              </w:rPr>
              <w:t>Octylisothiazolinone</w:t>
            </w:r>
            <w:proofErr w:type="spellEnd"/>
            <w:r w:rsidR="00C05AA8" w:rsidRPr="00C05AA8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4038A8" w:rsidRPr="00C05AA8">
              <w:rPr>
                <w:rFonts w:ascii="Verdana" w:hAnsi="Verdana" w:cs="Verdana"/>
                <w:sz w:val="16"/>
                <w:szCs w:val="16"/>
              </w:rPr>
              <w:t xml:space="preserve"> 1litr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231.</w:t>
            </w:r>
          </w:p>
        </w:tc>
        <w:tc>
          <w:tcPr>
            <w:tcW w:w="6227" w:type="dxa"/>
          </w:tcPr>
          <w:p w:rsidR="004038A8" w:rsidRPr="00E22A0B" w:rsidRDefault="004038A8" w:rsidP="00E22A0B">
            <w:pPr>
              <w:pStyle w:val="Nagwek1"/>
            </w:pPr>
            <w:r w:rsidRPr="00E22A0B">
              <w:t>Płyn do dezynfekcji powierzchni i spr</w:t>
            </w:r>
            <w:r w:rsidR="00144F30" w:rsidRPr="00E22A0B">
              <w:t>zętu. Alkoholowy gotowy do użycia preparat do mycia i dezynfekcji nieinwazyjnych wyrobów medycznych</w:t>
            </w:r>
            <w:r w:rsidR="00E22A0B" w:rsidRPr="00E22A0B">
              <w:t>.</w:t>
            </w:r>
            <w:r w:rsidR="00144F30" w:rsidRPr="00E22A0B">
              <w:t xml:space="preserve"> Preparat nie zawiera aldehydu i fenolu. Odpowiednio dobrane składniki gwarantują szerokie spektrum </w:t>
            </w:r>
            <w:proofErr w:type="spellStart"/>
            <w:r w:rsidR="00144F30" w:rsidRPr="00E22A0B">
              <w:t>bójcze</w:t>
            </w:r>
            <w:proofErr w:type="spellEnd"/>
            <w:r w:rsidR="00144F30" w:rsidRPr="00E22A0B">
              <w:t xml:space="preserve"> w krótkim czasie i idealną czystość bez smug. Polecany szczególnie do szklanych i błyszczących powierzchni nieinwazyjnych wyrobów medycznych</w:t>
            </w:r>
            <w:r w:rsidR="00E22A0B" w:rsidRPr="00E22A0B">
              <w:t xml:space="preserve">, </w:t>
            </w:r>
            <w:r w:rsidRPr="00E22A0B">
              <w:t>5l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232.</w:t>
            </w:r>
          </w:p>
        </w:tc>
        <w:tc>
          <w:tcPr>
            <w:tcW w:w="6227" w:type="dxa"/>
          </w:tcPr>
          <w:p w:rsidR="004038A8" w:rsidRPr="00080D56" w:rsidRDefault="004038A8" w:rsidP="00080D56">
            <w:pPr>
              <w:spacing w:before="100" w:beforeAutospacing="1" w:after="100" w:afterAutospacing="1"/>
            </w:pPr>
            <w:r w:rsidRPr="000D6270">
              <w:rPr>
                <w:rFonts w:ascii="Verdana" w:hAnsi="Verdana" w:cs="Verdana"/>
                <w:sz w:val="16"/>
                <w:szCs w:val="16"/>
              </w:rPr>
              <w:t>Płyn do dezynfekcji rąk</w:t>
            </w:r>
            <w:r w:rsidR="00080D56"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r w:rsidR="00080D56" w:rsidRPr="00080D56">
              <w:rPr>
                <w:rFonts w:ascii="Verdana" w:hAnsi="Verdana"/>
                <w:sz w:val="16"/>
                <w:szCs w:val="16"/>
              </w:rPr>
              <w:t>Preparat przeznaczony do higienicznej oraz chirurgicznej dezynfekcji skóry dłoni. Nie powoduje wysuszenia skóry dłoni, skutecznie zwalcza bakterie, grzyby, prątki i wirusy, przebadany dermatologicznie. Skład chemiczny: alkohol etylowy 70-80%, alkohol izopropylowy 1-5%, alkohol benzylowy 0,5-2%, substancje natłuszczające</w:t>
            </w:r>
            <w:r w:rsidR="00080D56">
              <w:t>,</w:t>
            </w:r>
            <w:r w:rsidR="00080D56" w:rsidRPr="000D627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5l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233.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Mop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 xml:space="preserve"> sznurkowy 120g ,20cm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234.</w:t>
            </w:r>
          </w:p>
        </w:tc>
        <w:tc>
          <w:tcPr>
            <w:tcW w:w="6227" w:type="dxa"/>
          </w:tcPr>
          <w:p w:rsidR="004038A8" w:rsidRPr="00F13B46" w:rsidRDefault="004038A8" w:rsidP="00F13B46">
            <w:pPr>
              <w:pStyle w:val="Nagwek6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F13B46">
              <w:rPr>
                <w:rFonts w:ascii="Verdana" w:hAnsi="Verdana" w:cs="Verdana"/>
                <w:b w:val="0"/>
                <w:sz w:val="16"/>
                <w:szCs w:val="16"/>
              </w:rPr>
              <w:t xml:space="preserve">Torebki </w:t>
            </w:r>
            <w:r w:rsidR="00F13B46" w:rsidRPr="00F13B46">
              <w:rPr>
                <w:rFonts w:ascii="Verdana" w:hAnsi="Verdana" w:cs="Verdana"/>
                <w:b w:val="0"/>
                <w:sz w:val="16"/>
                <w:szCs w:val="16"/>
              </w:rPr>
              <w:t xml:space="preserve">o wym. </w:t>
            </w:r>
            <w:r w:rsidRPr="00F13B46">
              <w:rPr>
                <w:rFonts w:ascii="Verdana" w:hAnsi="Verdana" w:cs="Verdana"/>
                <w:b w:val="0"/>
                <w:sz w:val="16"/>
                <w:szCs w:val="16"/>
              </w:rPr>
              <w:t>14/4/28</w:t>
            </w:r>
            <w:r w:rsidR="00F13B46" w:rsidRPr="00F13B46"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="00F13B46" w:rsidRPr="00F13B46">
              <w:rPr>
                <w:rFonts w:ascii="Verdana" w:hAnsi="Verdana"/>
                <w:b w:val="0"/>
                <w:bCs w:val="0"/>
                <w:sz w:val="16"/>
                <w:szCs w:val="16"/>
              </w:rPr>
              <w:t>nadające się do pakowania artykułów spożywczych, jak i przemysłowych</w:t>
            </w:r>
            <w:r w:rsidR="00F13B4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, </w:t>
            </w:r>
            <w:r w:rsidRPr="00F13B46">
              <w:rPr>
                <w:rFonts w:ascii="Verdana" w:hAnsi="Verdana" w:cs="Verdana"/>
                <w:b w:val="0"/>
                <w:sz w:val="16"/>
                <w:szCs w:val="16"/>
              </w:rPr>
              <w:t>1000</w:t>
            </w:r>
            <w:r w:rsidR="00F13B46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F13B46">
              <w:rPr>
                <w:rFonts w:ascii="Verdana" w:hAnsi="Verdana" w:cs="Verdana"/>
                <w:b w:val="0"/>
                <w:sz w:val="16"/>
                <w:szCs w:val="16"/>
              </w:rPr>
              <w:t>szt</w:t>
            </w:r>
            <w:proofErr w:type="spellEnd"/>
            <w:r w:rsidRPr="00F13B46">
              <w:rPr>
                <w:rFonts w:ascii="Verdana" w:hAnsi="Verdana" w:cs="Verdana"/>
                <w:b w:val="0"/>
                <w:sz w:val="16"/>
                <w:szCs w:val="16"/>
              </w:rPr>
              <w:t xml:space="preserve"> w op</w:t>
            </w:r>
            <w:r w:rsidR="00F13B46"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235.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Reklamówki zrywki na rolce </w:t>
            </w:r>
            <w:r w:rsidR="00F13B46">
              <w:rPr>
                <w:rFonts w:ascii="Verdana" w:hAnsi="Verdana" w:cs="Verdana"/>
                <w:sz w:val="16"/>
                <w:szCs w:val="16"/>
              </w:rPr>
              <w:t xml:space="preserve">o wym.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22/11/45</w:t>
            </w:r>
            <w:r w:rsidR="00F13B46">
              <w:rPr>
                <w:rFonts w:ascii="Verdana" w:hAnsi="Verdana" w:cs="Verdana"/>
                <w:sz w:val="16"/>
                <w:szCs w:val="16"/>
              </w:rPr>
              <w:t>.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200szt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236.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Reklamówki</w:t>
            </w:r>
            <w:r w:rsidR="00F13B46">
              <w:rPr>
                <w:rFonts w:ascii="Verdana" w:hAnsi="Verdana" w:cs="Verdana"/>
                <w:sz w:val="16"/>
                <w:szCs w:val="16"/>
              </w:rPr>
              <w:t xml:space="preserve"> o wym.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18/4/30</w:t>
            </w:r>
            <w:r w:rsidR="00F13B46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200szt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237.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Reklamówki</w:t>
            </w:r>
            <w:r w:rsidR="00F13B46">
              <w:rPr>
                <w:rFonts w:ascii="Verdana" w:hAnsi="Verdana" w:cs="Verdana"/>
                <w:sz w:val="16"/>
                <w:szCs w:val="16"/>
              </w:rPr>
              <w:t xml:space="preserve"> o wym.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25/4/45</w:t>
            </w:r>
            <w:r w:rsidR="00F13B46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200</w:t>
            </w:r>
            <w:r w:rsidR="00B57715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szt</w:t>
            </w:r>
            <w:r w:rsidR="00B57715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238.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Szczoteczki do zębów dla dzieci 0-6 lat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239.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Szczoteczki do zębów dla dzieci powyżej 6 lat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240.</w:t>
            </w:r>
          </w:p>
        </w:tc>
        <w:tc>
          <w:tcPr>
            <w:tcW w:w="6227" w:type="dxa"/>
          </w:tcPr>
          <w:p w:rsidR="004038A8" w:rsidRPr="000D6270" w:rsidRDefault="006504F2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Żel pod prysznic dla dziewcząt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r w:rsidRPr="00496F44">
              <w:rPr>
                <w:rFonts w:ascii="Verdana" w:hAnsi="Verdana"/>
                <w:sz w:val="16"/>
                <w:szCs w:val="16"/>
              </w:rPr>
              <w:t>Nawilża skórę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496F44">
              <w:rPr>
                <w:rFonts w:ascii="Verdana" w:hAnsi="Verdana"/>
                <w:sz w:val="16"/>
                <w:szCs w:val="16"/>
              </w:rPr>
              <w:t>pomaga utrzymać naturalną równowagę skóry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496F44">
              <w:rPr>
                <w:rFonts w:ascii="Verdana" w:hAnsi="Verdana"/>
                <w:sz w:val="16"/>
                <w:szCs w:val="16"/>
              </w:rPr>
              <w:t xml:space="preserve"> posiada przyjemny zapach,</w:t>
            </w:r>
            <w:r>
              <w:t xml:space="preserve">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250ml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241.</w:t>
            </w:r>
          </w:p>
        </w:tc>
        <w:tc>
          <w:tcPr>
            <w:tcW w:w="6227" w:type="dxa"/>
          </w:tcPr>
          <w:p w:rsidR="004038A8" w:rsidRPr="000D6270" w:rsidRDefault="00F13B46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Żel</w:t>
            </w:r>
            <w:r w:rsidR="004038A8" w:rsidRPr="000D6270">
              <w:rPr>
                <w:rFonts w:ascii="Verdana" w:hAnsi="Verdana" w:cs="Verdana"/>
                <w:sz w:val="16"/>
                <w:szCs w:val="16"/>
              </w:rPr>
              <w:t xml:space="preserve"> pod prysznic dla chłopców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o przyjemnym odświeżającym zapachu. W</w:t>
            </w:r>
            <w:r w:rsidRPr="00F13B46">
              <w:rPr>
                <w:rFonts w:ascii="Verdana" w:hAnsi="Verdana"/>
                <w:sz w:val="16"/>
                <w:szCs w:val="16"/>
              </w:rPr>
              <w:t>spomaga odnowę skóry oraz pozytywnie wpływa na samopoczucie.</w:t>
            </w:r>
            <w:r w:rsidR="004038A8" w:rsidRPr="000D6270">
              <w:rPr>
                <w:rFonts w:ascii="Verdana" w:hAnsi="Verdana" w:cs="Verdana"/>
                <w:sz w:val="16"/>
                <w:szCs w:val="16"/>
              </w:rPr>
              <w:t xml:space="preserve"> 250ml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242.</w:t>
            </w:r>
          </w:p>
        </w:tc>
        <w:tc>
          <w:tcPr>
            <w:tcW w:w="6227" w:type="dxa"/>
          </w:tcPr>
          <w:p w:rsidR="004038A8" w:rsidRPr="00BF7D24" w:rsidRDefault="004038A8" w:rsidP="00BF7D24">
            <w:pPr>
              <w:pStyle w:val="NormalnyWeb"/>
              <w:rPr>
                <w:rFonts w:ascii="Verdana" w:hAnsi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Zestaw wiadro z wyciskaczem + </w:t>
            </w: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mop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 xml:space="preserve"> płaski + zapas</w:t>
            </w:r>
            <w:r w:rsidR="002E57E6"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r w:rsidR="00BF7D24" w:rsidRPr="00BF7D24">
              <w:rPr>
                <w:rFonts w:ascii="Verdana" w:hAnsi="Verdana"/>
                <w:bCs/>
                <w:sz w:val="16"/>
                <w:szCs w:val="16"/>
              </w:rPr>
              <w:t>B</w:t>
            </w:r>
            <w:r w:rsidR="002E57E6" w:rsidRPr="00BF7D24">
              <w:rPr>
                <w:rFonts w:ascii="Verdana" w:hAnsi="Verdana"/>
                <w:bCs/>
                <w:sz w:val="16"/>
                <w:szCs w:val="16"/>
              </w:rPr>
              <w:t xml:space="preserve">ezdotykowy system płukania, wyciskania </w:t>
            </w:r>
            <w:proofErr w:type="spellStart"/>
            <w:r w:rsidR="002E57E6" w:rsidRPr="00BF7D24">
              <w:rPr>
                <w:rFonts w:ascii="Verdana" w:hAnsi="Verdana"/>
                <w:bCs/>
                <w:sz w:val="16"/>
                <w:szCs w:val="16"/>
              </w:rPr>
              <w:t>mopa</w:t>
            </w:r>
            <w:proofErr w:type="spellEnd"/>
            <w:r w:rsidR="002E57E6" w:rsidRPr="00BF7D24">
              <w:rPr>
                <w:rFonts w:ascii="Verdana" w:hAnsi="Verdana"/>
                <w:bCs/>
                <w:sz w:val="16"/>
                <w:szCs w:val="16"/>
              </w:rPr>
              <w:t xml:space="preserve"> płaskiego.</w:t>
            </w:r>
            <w:r w:rsidR="002E57E6" w:rsidRPr="002E57E6">
              <w:rPr>
                <w:b/>
                <w:bCs/>
                <w:color w:val="888888"/>
              </w:rPr>
              <w:t xml:space="preserve"> </w:t>
            </w:r>
            <w:r w:rsidR="002E57E6" w:rsidRPr="00BF7D24">
              <w:rPr>
                <w:rFonts w:ascii="Verdana" w:hAnsi="Verdana"/>
                <w:bCs/>
                <w:sz w:val="16"/>
                <w:szCs w:val="16"/>
              </w:rPr>
              <w:t xml:space="preserve">Nakładka </w:t>
            </w:r>
            <w:proofErr w:type="spellStart"/>
            <w:r w:rsidR="002E57E6" w:rsidRPr="00BF7D24">
              <w:rPr>
                <w:rFonts w:ascii="Verdana" w:hAnsi="Verdana"/>
                <w:bCs/>
                <w:sz w:val="16"/>
                <w:szCs w:val="16"/>
              </w:rPr>
              <w:t>mopa</w:t>
            </w:r>
            <w:proofErr w:type="spellEnd"/>
            <w:r w:rsidR="002E57E6" w:rsidRPr="00BF7D24">
              <w:rPr>
                <w:rFonts w:ascii="Verdana" w:hAnsi="Verdana"/>
                <w:bCs/>
                <w:sz w:val="16"/>
                <w:szCs w:val="16"/>
              </w:rPr>
              <w:t xml:space="preserve"> wykonana z wysokogatunkowej </w:t>
            </w:r>
            <w:proofErr w:type="spellStart"/>
            <w:r w:rsidR="002E57E6" w:rsidRPr="00BF7D24">
              <w:rPr>
                <w:rFonts w:ascii="Verdana" w:hAnsi="Verdana"/>
                <w:bCs/>
                <w:sz w:val="16"/>
                <w:szCs w:val="16"/>
              </w:rPr>
              <w:t>mikrofibry</w:t>
            </w:r>
            <w:proofErr w:type="spellEnd"/>
            <w:r w:rsidR="002E57E6" w:rsidRPr="00BF7D24">
              <w:rPr>
                <w:rFonts w:ascii="Verdana" w:hAnsi="Verdana"/>
                <w:bCs/>
                <w:sz w:val="16"/>
                <w:szCs w:val="16"/>
              </w:rPr>
              <w:t xml:space="preserve"> z wsta</w:t>
            </w:r>
            <w:r w:rsidR="00BF7D24">
              <w:rPr>
                <w:rFonts w:ascii="Verdana" w:hAnsi="Verdana"/>
                <w:bCs/>
                <w:sz w:val="16"/>
                <w:szCs w:val="16"/>
              </w:rPr>
              <w:t>wkami czyszczącymi</w:t>
            </w:r>
            <w:r w:rsidR="00BF7D24" w:rsidRPr="00BF7D24">
              <w:rPr>
                <w:rFonts w:ascii="Verdana" w:hAnsi="Verdana"/>
                <w:bCs/>
                <w:sz w:val="16"/>
                <w:szCs w:val="16"/>
              </w:rPr>
              <w:t>, t</w:t>
            </w:r>
            <w:r w:rsidR="002E57E6" w:rsidRPr="00BF7D24">
              <w:rPr>
                <w:rFonts w:ascii="Verdana" w:hAnsi="Verdana"/>
                <w:bCs/>
                <w:sz w:val="16"/>
                <w:szCs w:val="16"/>
              </w:rPr>
              <w:t xml:space="preserve">eleskopowy kij do </w:t>
            </w:r>
            <w:proofErr w:type="spellStart"/>
            <w:r w:rsidR="002E57E6" w:rsidRPr="00BF7D24">
              <w:rPr>
                <w:rFonts w:ascii="Verdana" w:hAnsi="Verdana"/>
                <w:bCs/>
                <w:sz w:val="16"/>
                <w:szCs w:val="16"/>
              </w:rPr>
              <w:t>mopa</w:t>
            </w:r>
            <w:proofErr w:type="spellEnd"/>
            <w:r w:rsidR="002E57E6" w:rsidRPr="00BF7D24">
              <w:rPr>
                <w:rFonts w:ascii="Verdana" w:hAnsi="Verdana"/>
                <w:bCs/>
                <w:sz w:val="16"/>
                <w:szCs w:val="16"/>
              </w:rPr>
              <w:t xml:space="preserve"> wykonany ze stali i tworzywa pokryty lakierem piecowym</w:t>
            </w:r>
            <w:r w:rsidR="00BF7D24"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r w:rsidR="00BF7D24" w:rsidRPr="00BF7D24">
              <w:rPr>
                <w:rFonts w:ascii="Verdana" w:hAnsi="Verdana"/>
                <w:bCs/>
                <w:sz w:val="16"/>
                <w:szCs w:val="16"/>
              </w:rPr>
              <w:t>w</w:t>
            </w:r>
            <w:r w:rsidR="002E57E6" w:rsidRPr="00BF7D24">
              <w:rPr>
                <w:rFonts w:ascii="Verdana" w:hAnsi="Verdana"/>
                <w:bCs/>
                <w:sz w:val="16"/>
                <w:szCs w:val="16"/>
              </w:rPr>
              <w:t>iadro 10 L wykonane z tworzywa z wyciskarką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243.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 xml:space="preserve">Zapas </w:t>
            </w:r>
            <w:r w:rsidR="00BF7D24">
              <w:rPr>
                <w:rFonts w:ascii="Verdana" w:hAnsi="Verdana" w:cs="Verdana"/>
                <w:sz w:val="16"/>
                <w:szCs w:val="16"/>
              </w:rPr>
              <w:t xml:space="preserve">do </w:t>
            </w:r>
            <w:proofErr w:type="spellStart"/>
            <w:r w:rsidR="00BF7D24">
              <w:rPr>
                <w:rFonts w:ascii="Verdana" w:hAnsi="Verdana" w:cs="Verdana"/>
                <w:sz w:val="16"/>
                <w:szCs w:val="16"/>
              </w:rPr>
              <w:t>mopa</w:t>
            </w:r>
            <w:proofErr w:type="spellEnd"/>
            <w:r w:rsidR="00BF7D24">
              <w:rPr>
                <w:rFonts w:ascii="Verdana" w:hAnsi="Verdana" w:cs="Verdana"/>
                <w:sz w:val="16"/>
                <w:szCs w:val="16"/>
              </w:rPr>
              <w:t xml:space="preserve"> płaskiego. Posiada </w:t>
            </w:r>
            <w:r w:rsidR="00BF7D24" w:rsidRPr="00BF7D24">
              <w:rPr>
                <w:rFonts w:ascii="Verdana" w:hAnsi="Verdana" w:cs="Verdana"/>
                <w:b/>
                <w:sz w:val="16"/>
                <w:szCs w:val="16"/>
              </w:rPr>
              <w:t>c</w:t>
            </w:r>
            <w:r w:rsidR="00BF7D24" w:rsidRPr="00BF7D24">
              <w:rPr>
                <w:rStyle w:val="Pogrubienie"/>
                <w:rFonts w:ascii="Verdana" w:hAnsi="Verdana"/>
                <w:b w:val="0"/>
                <w:sz w:val="16"/>
                <w:szCs w:val="16"/>
              </w:rPr>
              <w:t>ztery klipsy</w:t>
            </w:r>
            <w:r w:rsidR="00BF7D24" w:rsidRPr="00BF7D24">
              <w:rPr>
                <w:rFonts w:ascii="Verdana" w:hAnsi="Verdana"/>
                <w:sz w:val="16"/>
                <w:szCs w:val="16"/>
              </w:rPr>
              <w:t xml:space="preserve"> ułatwiają</w:t>
            </w:r>
            <w:r w:rsidR="00BF7D24">
              <w:rPr>
                <w:rFonts w:ascii="Verdana" w:hAnsi="Verdana"/>
                <w:sz w:val="16"/>
                <w:szCs w:val="16"/>
              </w:rPr>
              <w:t>ce</w:t>
            </w:r>
            <w:r w:rsidR="00BF7D24" w:rsidRPr="00BF7D24">
              <w:rPr>
                <w:rFonts w:ascii="Verdana" w:hAnsi="Verdana"/>
                <w:sz w:val="16"/>
                <w:szCs w:val="16"/>
              </w:rPr>
              <w:t xml:space="preserve"> szybkie włożenie wkładu</w:t>
            </w:r>
            <w:r w:rsidR="00BF7D24">
              <w:rPr>
                <w:rFonts w:ascii="Verdana" w:hAnsi="Verdana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244.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Worki na śmieci zapachowe z taśmą 60l,</w:t>
            </w:r>
            <w:r w:rsidR="00794C6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10 szt.  na rolce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Rolka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245.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Worki na śmieci zapachowe z taśmą 35l,15 szt.  na rolce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rolka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246.</w:t>
            </w:r>
          </w:p>
        </w:tc>
        <w:tc>
          <w:tcPr>
            <w:tcW w:w="6227" w:type="dxa"/>
          </w:tcPr>
          <w:p w:rsidR="004038A8" w:rsidRPr="000D6270" w:rsidRDefault="004038A8" w:rsidP="00DB2DAC">
            <w:pPr>
              <w:pStyle w:val="NormalnyWeb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Chusteczki do okularów</w:t>
            </w:r>
            <w:r w:rsidR="00794C61">
              <w:rPr>
                <w:rFonts w:ascii="Verdana" w:hAnsi="Verdana" w:cs="Verdana"/>
                <w:sz w:val="16"/>
                <w:szCs w:val="16"/>
              </w:rPr>
              <w:t>. N</w:t>
            </w:r>
            <w:r w:rsidR="00794C61" w:rsidRPr="00794C61">
              <w:rPr>
                <w:rFonts w:ascii="Verdana" w:hAnsi="Verdana"/>
                <w:bCs/>
                <w:sz w:val="16"/>
                <w:szCs w:val="16"/>
              </w:rPr>
              <w:t>awilżone chusteczki do czyszczenia okularów (szkła, tworzywa sztucznego), urządzeń optycznych (aparatów,</w:t>
            </w:r>
            <w:r w:rsidR="00DB2DA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794C61" w:rsidRPr="00794C61">
              <w:rPr>
                <w:rFonts w:ascii="Verdana" w:hAnsi="Verdana"/>
                <w:bCs/>
                <w:sz w:val="16"/>
                <w:szCs w:val="16"/>
              </w:rPr>
              <w:t>lornetek), lusterek samochodowych, monitorów komputerowych, gablot sklepowych i telefonów komórkowych.</w:t>
            </w:r>
            <w:r w:rsidR="00794C61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794C61" w:rsidRPr="00794C61">
              <w:rPr>
                <w:rFonts w:ascii="Verdana" w:hAnsi="Verdana"/>
                <w:bCs/>
                <w:sz w:val="16"/>
                <w:szCs w:val="16"/>
              </w:rPr>
              <w:t>Idealnie usuwają kurz, tłuste plamy oraz inne zabrudzenia</w:t>
            </w:r>
            <w:r w:rsidR="00DB2DAC">
              <w:rPr>
                <w:rFonts w:ascii="Verdana" w:hAnsi="Verdana"/>
                <w:bCs/>
                <w:sz w:val="16"/>
                <w:szCs w:val="16"/>
              </w:rPr>
              <w:t>.</w:t>
            </w:r>
            <w:r w:rsidR="00794C6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54szt w op</w:t>
            </w:r>
            <w:r w:rsidR="00DB2DAC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247.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Antyperspirant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 xml:space="preserve"> w kulce dla dziewcząt</w:t>
            </w:r>
            <w:r w:rsidR="00C53775" w:rsidRPr="00C53775"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r w:rsidR="00C53775" w:rsidRPr="00C53775">
              <w:rPr>
                <w:rFonts w:ascii="Verdana" w:hAnsi="Verdana"/>
                <w:sz w:val="16"/>
                <w:szCs w:val="16"/>
              </w:rPr>
              <w:t>Skutecznie chroni, świeży, lekki zapach przez cały dzień, nie zawiera alkoholu, barwników i konserwantów, przebadany dermatologicznie,</w:t>
            </w:r>
            <w:r w:rsidRPr="000D6270">
              <w:rPr>
                <w:rFonts w:ascii="Verdana" w:hAnsi="Verdana" w:cs="Verdana"/>
                <w:sz w:val="16"/>
                <w:szCs w:val="16"/>
              </w:rPr>
              <w:t xml:space="preserve"> 50ml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248.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D6270">
              <w:rPr>
                <w:rFonts w:ascii="Verdana" w:hAnsi="Verdana" w:cs="Verdana"/>
                <w:sz w:val="16"/>
                <w:szCs w:val="16"/>
              </w:rPr>
              <w:t>Antyperspirant</w:t>
            </w:r>
            <w:proofErr w:type="spellEnd"/>
            <w:r w:rsidRPr="000D6270">
              <w:rPr>
                <w:rFonts w:ascii="Verdana" w:hAnsi="Verdana" w:cs="Verdana"/>
                <w:sz w:val="16"/>
                <w:szCs w:val="16"/>
              </w:rPr>
              <w:t xml:space="preserve"> w kulce dla chłopców</w:t>
            </w:r>
            <w:r w:rsidR="00C53775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="009D0F55" w:rsidRPr="009D0F55">
              <w:rPr>
                <w:rFonts w:ascii="Verdana" w:hAnsi="Verdana"/>
                <w:sz w:val="16"/>
                <w:szCs w:val="16"/>
              </w:rPr>
              <w:t xml:space="preserve">zapobiega powstawaniu nieprzyjemnego zapachu a jego </w:t>
            </w:r>
            <w:proofErr w:type="spellStart"/>
            <w:r w:rsidR="009D0F55" w:rsidRPr="009D0F55">
              <w:rPr>
                <w:rFonts w:ascii="Verdana" w:hAnsi="Verdana"/>
                <w:sz w:val="16"/>
                <w:szCs w:val="16"/>
              </w:rPr>
              <w:t>antyperspiracyjne</w:t>
            </w:r>
            <w:proofErr w:type="spellEnd"/>
            <w:r w:rsidR="009D0F55" w:rsidRPr="009D0F55">
              <w:rPr>
                <w:rFonts w:ascii="Verdana" w:hAnsi="Verdana"/>
                <w:sz w:val="16"/>
                <w:szCs w:val="16"/>
              </w:rPr>
              <w:t xml:space="preserve"> działanie zapewnia długotrwałą, 48h ochronę przed nadmiernym poceniem się.</w:t>
            </w:r>
            <w:r w:rsidR="009D0F55" w:rsidRPr="009D0F55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50ml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249.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Dezodorant spray dla dziewcząt</w:t>
            </w:r>
            <w:r w:rsidR="00410349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="00410349" w:rsidRPr="00410349">
              <w:rPr>
                <w:rFonts w:ascii="Verdana" w:hAnsi="Verdana"/>
                <w:sz w:val="16"/>
                <w:szCs w:val="16"/>
              </w:rPr>
              <w:t>zapewnia naturalną, długotrwałą świeżość, delikatną pielęgnację i skuteczną ochronę przez cały dzień. Posiada świeży, lekki zapach. Nie zawiera barwników i konserwantów</w:t>
            </w:r>
            <w:r w:rsidR="00410349">
              <w:rPr>
                <w:rFonts w:ascii="Verdana" w:hAnsi="Verdana"/>
                <w:sz w:val="16"/>
                <w:szCs w:val="16"/>
              </w:rPr>
              <w:t>,</w:t>
            </w:r>
            <w:r w:rsidR="00410349" w:rsidRPr="000D627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150ml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436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250.</w:t>
            </w:r>
          </w:p>
        </w:tc>
        <w:tc>
          <w:tcPr>
            <w:tcW w:w="622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Dezodorant</w:t>
            </w:r>
            <w:r w:rsidR="005600C9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spray dla chłopców</w:t>
            </w:r>
            <w:r w:rsidR="005600C9">
              <w:rPr>
                <w:rFonts w:ascii="Verdana" w:hAnsi="Verdana" w:cs="Verdana"/>
                <w:sz w:val="16"/>
                <w:szCs w:val="16"/>
              </w:rPr>
              <w:t xml:space="preserve">. Zapewnia skuteczną ochronę i uczucie świeżości przez cały dzień, pozostawia, długotrwale chroni przed nadmiernym poceniem, świeży męski zapach, </w:t>
            </w:r>
            <w:r w:rsidRPr="000D6270">
              <w:rPr>
                <w:rFonts w:ascii="Verdana" w:hAnsi="Verdana" w:cs="Verdana"/>
                <w:sz w:val="16"/>
                <w:szCs w:val="16"/>
              </w:rPr>
              <w:t>150ml</w:t>
            </w:r>
          </w:p>
        </w:tc>
        <w:tc>
          <w:tcPr>
            <w:tcW w:w="992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D6270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8A8" w:rsidRPr="000D6270">
        <w:trPr>
          <w:trHeight w:val="227"/>
          <w:jc w:val="center"/>
        </w:trPr>
        <w:tc>
          <w:tcPr>
            <w:tcW w:w="8364" w:type="dxa"/>
            <w:gridSpan w:val="4"/>
          </w:tcPr>
          <w:p w:rsidR="004038A8" w:rsidRPr="000D6270" w:rsidRDefault="004038A8" w:rsidP="00EC6B64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Razem wartość brutto</w:t>
            </w:r>
          </w:p>
        </w:tc>
        <w:tc>
          <w:tcPr>
            <w:tcW w:w="1417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4038A8" w:rsidRPr="000D6270" w:rsidRDefault="004038A8" w:rsidP="00F847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4038A8" w:rsidRPr="009B08A3" w:rsidRDefault="004038A8" w:rsidP="00BD5216">
      <w:pPr>
        <w:pStyle w:val="Tekstpodstawowy1"/>
        <w:keepLines w:val="0"/>
        <w:spacing w:after="0" w:line="360" w:lineRule="auto"/>
        <w:rPr>
          <w:rFonts w:ascii="Verdana" w:hAnsi="Verdana" w:cs="Verdana"/>
          <w:sz w:val="18"/>
          <w:szCs w:val="18"/>
          <w:highlight w:val="yellow"/>
          <w:lang w:eastAsia="pl-PL"/>
        </w:rPr>
      </w:pPr>
    </w:p>
    <w:p w:rsidR="004038A8" w:rsidRPr="006D3F72" w:rsidRDefault="004038A8" w:rsidP="00BD5216">
      <w:pPr>
        <w:spacing w:line="360" w:lineRule="auto"/>
        <w:rPr>
          <w:rFonts w:ascii="Verdana" w:hAnsi="Verdana" w:cs="Verdana"/>
          <w:sz w:val="18"/>
          <w:szCs w:val="18"/>
        </w:rPr>
      </w:pPr>
      <w:r w:rsidRPr="006D3F72">
        <w:rPr>
          <w:rFonts w:ascii="Verdana" w:hAnsi="Verdana" w:cs="Verdana"/>
          <w:sz w:val="18"/>
          <w:szCs w:val="18"/>
        </w:rPr>
        <w:t>Miejscowość i data:</w:t>
      </w:r>
      <w:r w:rsidRPr="006D3F72">
        <w:rPr>
          <w:rFonts w:ascii="Verdana" w:hAnsi="Verdana" w:cs="Verdana"/>
          <w:sz w:val="18"/>
          <w:szCs w:val="18"/>
        </w:rPr>
        <w:tab/>
      </w:r>
      <w:r w:rsidRPr="006D3F72">
        <w:rPr>
          <w:rFonts w:ascii="Verdana" w:hAnsi="Verdana" w:cs="Verdana"/>
          <w:sz w:val="18"/>
          <w:szCs w:val="18"/>
        </w:rPr>
        <w:tab/>
      </w:r>
      <w:r w:rsidRPr="006D3F72">
        <w:rPr>
          <w:rFonts w:ascii="Verdana" w:hAnsi="Verdana" w:cs="Verdana"/>
          <w:sz w:val="18"/>
          <w:szCs w:val="18"/>
        </w:rPr>
        <w:tab/>
      </w:r>
      <w:r w:rsidRPr="006D3F72">
        <w:rPr>
          <w:rFonts w:ascii="Verdana" w:hAnsi="Verdana" w:cs="Verdana"/>
          <w:sz w:val="18"/>
          <w:szCs w:val="18"/>
        </w:rPr>
        <w:tab/>
        <w:t>(........................................)</w:t>
      </w:r>
    </w:p>
    <w:p w:rsidR="00CE236B" w:rsidRDefault="00CE236B" w:rsidP="00BD5216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4038A8" w:rsidRPr="006D3F72" w:rsidRDefault="004038A8" w:rsidP="00BD5216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6D3F72">
        <w:rPr>
          <w:rFonts w:ascii="Verdana" w:hAnsi="Verdana" w:cs="Verdana"/>
          <w:sz w:val="18"/>
          <w:szCs w:val="18"/>
        </w:rPr>
        <w:t xml:space="preserve">Podpis/podpisy osób upoważnionych </w:t>
      </w:r>
      <w:r w:rsidRPr="006D3F72">
        <w:rPr>
          <w:rFonts w:ascii="Verdana" w:hAnsi="Verdana" w:cs="Verdana"/>
          <w:sz w:val="18"/>
          <w:szCs w:val="18"/>
        </w:rPr>
        <w:tab/>
      </w:r>
      <w:r w:rsidRPr="006D3F72">
        <w:rPr>
          <w:rFonts w:ascii="Verdana" w:hAnsi="Verdana" w:cs="Verdana"/>
          <w:sz w:val="18"/>
          <w:szCs w:val="18"/>
        </w:rPr>
        <w:tab/>
        <w:t>(..................................)</w:t>
      </w:r>
    </w:p>
    <w:p w:rsidR="004038A8" w:rsidRPr="00915DE1" w:rsidRDefault="004038A8" w:rsidP="00CE236B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6D3F72">
        <w:rPr>
          <w:rFonts w:ascii="Verdana" w:hAnsi="Verdana" w:cs="Verdana"/>
          <w:sz w:val="18"/>
          <w:szCs w:val="18"/>
        </w:rPr>
        <w:t>do podpisania Oferty</w:t>
      </w:r>
      <w:bookmarkEnd w:id="0"/>
    </w:p>
    <w:sectPr w:rsidR="004038A8" w:rsidRPr="00915DE1" w:rsidSect="00B071CC">
      <w:headerReference w:type="default" r:id="rId8"/>
      <w:footerReference w:type="default" r:id="rId9"/>
      <w:pgSz w:w="11906" w:h="16838" w:code="9"/>
      <w:pgMar w:top="1134" w:right="1418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4C" w:rsidRDefault="001B2F4C">
      <w:r>
        <w:separator/>
      </w:r>
    </w:p>
  </w:endnote>
  <w:endnote w:type="continuationSeparator" w:id="0">
    <w:p w:rsidR="001B2F4C" w:rsidRDefault="001B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AB" w:rsidRPr="009D7EA7" w:rsidRDefault="007A17AB">
    <w:pPr>
      <w:pStyle w:val="Stopka"/>
      <w:framePr w:wrap="auto" w:vAnchor="text" w:hAnchor="margin" w:xAlign="right" w:y="1"/>
      <w:rPr>
        <w:rStyle w:val="Numerstrony"/>
        <w:rFonts w:ascii="Verdana" w:hAnsi="Verdana" w:cs="Verdana"/>
        <w:sz w:val="16"/>
        <w:szCs w:val="16"/>
      </w:rPr>
    </w:pPr>
    <w:r w:rsidRPr="009D7EA7">
      <w:rPr>
        <w:rStyle w:val="Numerstrony"/>
        <w:rFonts w:ascii="Verdana" w:hAnsi="Verdana" w:cs="Verdana"/>
        <w:sz w:val="16"/>
        <w:szCs w:val="16"/>
      </w:rPr>
      <w:fldChar w:fldCharType="begin"/>
    </w:r>
    <w:r w:rsidRPr="009D7EA7">
      <w:rPr>
        <w:rStyle w:val="Numerstrony"/>
        <w:rFonts w:ascii="Verdana" w:hAnsi="Verdana" w:cs="Verdana"/>
        <w:sz w:val="16"/>
        <w:szCs w:val="16"/>
      </w:rPr>
      <w:instrText xml:space="preserve">PAGE  </w:instrText>
    </w:r>
    <w:r w:rsidRPr="009D7EA7">
      <w:rPr>
        <w:rStyle w:val="Numerstrony"/>
        <w:rFonts w:ascii="Verdana" w:hAnsi="Verdana" w:cs="Verdana"/>
        <w:sz w:val="16"/>
        <w:szCs w:val="16"/>
      </w:rPr>
      <w:fldChar w:fldCharType="separate"/>
    </w:r>
    <w:r w:rsidR="00F117CF">
      <w:rPr>
        <w:rStyle w:val="Numerstrony"/>
        <w:rFonts w:ascii="Verdana" w:hAnsi="Verdana" w:cs="Verdana"/>
        <w:noProof/>
        <w:sz w:val="16"/>
        <w:szCs w:val="16"/>
      </w:rPr>
      <w:t>8</w:t>
    </w:r>
    <w:r w:rsidRPr="009D7EA7">
      <w:rPr>
        <w:rStyle w:val="Numerstrony"/>
        <w:rFonts w:ascii="Verdana" w:hAnsi="Verdana" w:cs="Verdana"/>
        <w:sz w:val="16"/>
        <w:szCs w:val="16"/>
      </w:rPr>
      <w:fldChar w:fldCharType="end"/>
    </w:r>
  </w:p>
  <w:p w:rsidR="007A17AB" w:rsidRPr="00B07581" w:rsidRDefault="007A17AB" w:rsidP="003A2BAF">
    <w:pPr>
      <w:pStyle w:val="Stopka"/>
      <w:pBdr>
        <w:top w:val="single" w:sz="4" w:space="0" w:color="auto"/>
      </w:pBdr>
      <w:tabs>
        <w:tab w:val="clear" w:pos="4536"/>
        <w:tab w:val="clear" w:pos="9072"/>
      </w:tabs>
      <w:ind w:right="360"/>
      <w:jc w:val="center"/>
      <w:rPr>
        <w:rFonts w:ascii="Verdana" w:hAnsi="Verdana" w:cs="Verdana"/>
        <w:i/>
        <w:iCs/>
        <w:sz w:val="16"/>
        <w:szCs w:val="16"/>
      </w:rPr>
    </w:pPr>
    <w:r w:rsidRPr="00B07581">
      <w:rPr>
        <w:rFonts w:ascii="Verdana" w:hAnsi="Verdana" w:cs="Arial"/>
        <w:bCs/>
        <w:i/>
        <w:iCs/>
        <w:color w:val="222222"/>
        <w:sz w:val="16"/>
        <w:szCs w:val="16"/>
        <w:shd w:val="clear" w:color="auto" w:fill="FFFFFF"/>
      </w:rPr>
      <w:t>Zakup  i dostawa chemii gospodarczej i profesjonalnej oraz artykułów higieniczno-sanitarnych do jednostek organizacyjnych Powiatu Myśliborskiego na rok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4C" w:rsidRDefault="001B2F4C">
      <w:r>
        <w:separator/>
      </w:r>
    </w:p>
  </w:footnote>
  <w:footnote w:type="continuationSeparator" w:id="0">
    <w:p w:rsidR="001B2F4C" w:rsidRDefault="001B2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AB" w:rsidRDefault="007A17AB">
    <w:pPr>
      <w:pStyle w:val="Nagwek"/>
      <w:pBdr>
        <w:bottom w:val="single" w:sz="4" w:space="1" w:color="auto"/>
      </w:pBdr>
      <w:jc w:val="center"/>
      <w:rPr>
        <w:rFonts w:ascii="Verdana" w:hAnsi="Verdana" w:cs="Verdana"/>
        <w:i/>
        <w:iCs/>
        <w:sz w:val="18"/>
        <w:szCs w:val="18"/>
      </w:rPr>
    </w:pPr>
    <w:r>
      <w:rPr>
        <w:rFonts w:ascii="Verdana" w:hAnsi="Verdana" w:cs="Verdana"/>
        <w:i/>
        <w:iCs/>
        <w:sz w:val="18"/>
        <w:szCs w:val="18"/>
      </w:rPr>
      <w:t>Część I – Instrukcja dla Wykonawców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0BE1E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2B91BDE"/>
    <w:multiLevelType w:val="hybridMultilevel"/>
    <w:tmpl w:val="7E40BA2C"/>
    <w:lvl w:ilvl="0" w:tplc="21727DF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30A46F7"/>
    <w:multiLevelType w:val="hybridMultilevel"/>
    <w:tmpl w:val="13C0EAF0"/>
    <w:lvl w:ilvl="0" w:tplc="997CC55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0DFE403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hint="default"/>
        <w:b w:val="0"/>
        <w:bCs w:val="0"/>
        <w:i w:val="0"/>
        <w:iCs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>
    <w:nsid w:val="041666E8"/>
    <w:multiLevelType w:val="hybridMultilevel"/>
    <w:tmpl w:val="F4BA0FBE"/>
    <w:lvl w:ilvl="0" w:tplc="8DB84192">
      <w:start w:val="2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bCs w:val="0"/>
      </w:rPr>
    </w:lvl>
    <w:lvl w:ilvl="1" w:tplc="C72C5B7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color w:val="auto"/>
        <w:sz w:val="18"/>
        <w:szCs w:val="18"/>
      </w:rPr>
    </w:lvl>
    <w:lvl w:ilvl="2" w:tplc="B06A5B52">
      <w:start w:val="3"/>
      <w:numFmt w:val="upperRoman"/>
      <w:lvlText w:val="%3."/>
      <w:lvlJc w:val="left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</w:rPr>
    </w:lvl>
    <w:lvl w:ilvl="3" w:tplc="26F0454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4509D7"/>
    <w:multiLevelType w:val="hybridMultilevel"/>
    <w:tmpl w:val="97423DE4"/>
    <w:lvl w:ilvl="0" w:tplc="BC3CD2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54E4256"/>
    <w:multiLevelType w:val="multilevel"/>
    <w:tmpl w:val="396A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F4094D"/>
    <w:multiLevelType w:val="multilevel"/>
    <w:tmpl w:val="0014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406B65"/>
    <w:multiLevelType w:val="hybridMultilevel"/>
    <w:tmpl w:val="DCBCA93C"/>
    <w:lvl w:ilvl="0" w:tplc="CF28B3F6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E417D76"/>
    <w:multiLevelType w:val="hybridMultilevel"/>
    <w:tmpl w:val="DB88AE48"/>
    <w:lvl w:ilvl="0" w:tplc="8228B7D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11D013F0"/>
    <w:multiLevelType w:val="hybridMultilevel"/>
    <w:tmpl w:val="230AB27A"/>
    <w:lvl w:ilvl="0" w:tplc="21727DF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687704A"/>
    <w:multiLevelType w:val="hybridMultilevel"/>
    <w:tmpl w:val="C4FECE18"/>
    <w:lvl w:ilvl="0" w:tplc="6BC4D8A8">
      <w:start w:val="17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bCs/>
        <w:i w:val="0"/>
        <w:iCs w:val="0"/>
      </w:rPr>
    </w:lvl>
    <w:lvl w:ilvl="1" w:tplc="F01860E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2" w:tplc="127200F0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C85780"/>
    <w:multiLevelType w:val="hybridMultilevel"/>
    <w:tmpl w:val="39C83396"/>
    <w:lvl w:ilvl="0" w:tplc="21727DF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7145393"/>
    <w:multiLevelType w:val="hybridMultilevel"/>
    <w:tmpl w:val="440CF070"/>
    <w:lvl w:ilvl="0" w:tplc="EB1644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sz w:val="18"/>
        <w:szCs w:val="18"/>
      </w:rPr>
    </w:lvl>
    <w:lvl w:ilvl="1" w:tplc="5CBE3BA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1F18C7"/>
    <w:multiLevelType w:val="hybridMultilevel"/>
    <w:tmpl w:val="8326BC6A"/>
    <w:lvl w:ilvl="0" w:tplc="BA5A95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sz w:val="18"/>
        <w:szCs w:val="18"/>
      </w:rPr>
    </w:lvl>
    <w:lvl w:ilvl="1" w:tplc="FA367BB2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2" w:tplc="FF5E4B3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A03962"/>
    <w:multiLevelType w:val="hybridMultilevel"/>
    <w:tmpl w:val="A29841D4"/>
    <w:lvl w:ilvl="0" w:tplc="CEBA432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80218"/>
    <w:multiLevelType w:val="hybridMultilevel"/>
    <w:tmpl w:val="060A1D9E"/>
    <w:lvl w:ilvl="0" w:tplc="7840CA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15E74"/>
    <w:multiLevelType w:val="hybridMultilevel"/>
    <w:tmpl w:val="ED72B7C4"/>
    <w:lvl w:ilvl="0" w:tplc="58F87A1E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470AD82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2" w:tplc="02722A58">
      <w:start w:val="19"/>
      <w:numFmt w:val="upperRoman"/>
      <w:lvlText w:val="%3."/>
      <w:lvlJc w:val="left"/>
      <w:pPr>
        <w:tabs>
          <w:tab w:val="num" w:pos="624"/>
        </w:tabs>
        <w:ind w:left="624" w:hanging="624"/>
      </w:pPr>
      <w:rPr>
        <w:rFonts w:hint="default"/>
        <w:b/>
        <w:bCs/>
        <w:i w:val="0"/>
        <w:i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1C5097"/>
    <w:multiLevelType w:val="hybridMultilevel"/>
    <w:tmpl w:val="D14A9FD0"/>
    <w:lvl w:ilvl="0" w:tplc="21727DF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59B3E6A"/>
    <w:multiLevelType w:val="hybridMultilevel"/>
    <w:tmpl w:val="CCF67B2A"/>
    <w:lvl w:ilvl="0" w:tplc="BC3E14FC">
      <w:start w:val="4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</w:rPr>
    </w:lvl>
    <w:lvl w:ilvl="1" w:tplc="6B726C5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color w:val="auto"/>
        <w:sz w:val="18"/>
        <w:szCs w:val="18"/>
      </w:rPr>
    </w:lvl>
    <w:lvl w:ilvl="2" w:tplc="DAB87762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3" w:tplc="8FD68B1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CF08EE"/>
    <w:multiLevelType w:val="hybridMultilevel"/>
    <w:tmpl w:val="79D67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3B2BF3"/>
    <w:multiLevelType w:val="hybridMultilevel"/>
    <w:tmpl w:val="65E6B3C4"/>
    <w:lvl w:ilvl="0" w:tplc="460A49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4FBA1070">
      <w:start w:val="1"/>
      <w:numFmt w:val="bullet"/>
      <w:pStyle w:val="Bullet2"/>
      <w:lvlText w:val=""/>
      <w:lvlJc w:val="left"/>
      <w:pPr>
        <w:tabs>
          <w:tab w:val="num" w:pos="1570"/>
        </w:tabs>
        <w:ind w:left="1570" w:hanging="567"/>
      </w:pPr>
      <w:rPr>
        <w:rFonts w:ascii="Symbol" w:hAnsi="Symbol" w:cs="Symbo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5">
    <w:nsid w:val="39484662"/>
    <w:multiLevelType w:val="hybridMultilevel"/>
    <w:tmpl w:val="71D09B92"/>
    <w:lvl w:ilvl="0" w:tplc="DCD44B08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967A663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350E0F"/>
    <w:multiLevelType w:val="hybridMultilevel"/>
    <w:tmpl w:val="F6104DB8"/>
    <w:lvl w:ilvl="0" w:tplc="21727DF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E700727"/>
    <w:multiLevelType w:val="hybridMultilevel"/>
    <w:tmpl w:val="29305B2C"/>
    <w:lvl w:ilvl="0" w:tplc="A4668A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sz w:val="18"/>
        <w:szCs w:val="18"/>
      </w:rPr>
    </w:lvl>
    <w:lvl w:ilvl="1" w:tplc="327E5726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2" w:tplc="4BCA1856">
      <w:start w:val="11"/>
      <w:numFmt w:val="upperRoman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bCs/>
        <w:i w:val="0"/>
        <w:i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726EC8"/>
    <w:multiLevelType w:val="hybridMultilevel"/>
    <w:tmpl w:val="5A60AB0E"/>
    <w:lvl w:ilvl="0" w:tplc="21727DF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68927F8"/>
    <w:multiLevelType w:val="hybridMultilevel"/>
    <w:tmpl w:val="A56CCA50"/>
    <w:lvl w:ilvl="0" w:tplc="90382256">
      <w:start w:val="15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bCs/>
        <w:i w:val="0"/>
        <w:iCs w:val="0"/>
      </w:rPr>
    </w:lvl>
    <w:lvl w:ilvl="1" w:tplc="1292F05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2" w:tplc="DD9C5930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BF766E"/>
    <w:multiLevelType w:val="hybridMultilevel"/>
    <w:tmpl w:val="4F06175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4E4F69FB"/>
    <w:multiLevelType w:val="hybridMultilevel"/>
    <w:tmpl w:val="19009EAA"/>
    <w:lvl w:ilvl="0" w:tplc="21727DF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2401C42"/>
    <w:multiLevelType w:val="hybridMultilevel"/>
    <w:tmpl w:val="67802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89242E"/>
    <w:multiLevelType w:val="multilevel"/>
    <w:tmpl w:val="819A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113B91"/>
    <w:multiLevelType w:val="hybridMultilevel"/>
    <w:tmpl w:val="6286293C"/>
    <w:lvl w:ilvl="0" w:tplc="2BA820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/>
        <w:bCs/>
        <w:sz w:val="18"/>
        <w:szCs w:val="18"/>
      </w:rPr>
    </w:lvl>
    <w:lvl w:ilvl="1" w:tplc="F648C218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D02139"/>
    <w:multiLevelType w:val="hybridMultilevel"/>
    <w:tmpl w:val="631CB536"/>
    <w:lvl w:ilvl="0" w:tplc="45B80E7A">
      <w:start w:val="13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bCs/>
        <w:i w:val="0"/>
        <w:iCs w:val="0"/>
      </w:rPr>
    </w:lvl>
    <w:lvl w:ilvl="1" w:tplc="729C6AA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2" w:tplc="75B2C036">
      <w:start w:val="13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eastAsia="Times New Roman" w:hAnsi="Symbol" w:hint="default"/>
        <w:b w:val="0"/>
        <w:bCs w:val="0"/>
        <w:i w:val="0"/>
        <w:iCs w:val="0"/>
        <w:sz w:val="18"/>
        <w:szCs w:val="18"/>
      </w:rPr>
    </w:lvl>
    <w:lvl w:ilvl="3" w:tplc="F01E4E6A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4" w:tplc="687E1AF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8F342E"/>
    <w:multiLevelType w:val="hybridMultilevel"/>
    <w:tmpl w:val="2000E9CE"/>
    <w:lvl w:ilvl="0" w:tplc="21727DF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AAF3F87"/>
    <w:multiLevelType w:val="hybridMultilevel"/>
    <w:tmpl w:val="27E02F94"/>
    <w:lvl w:ilvl="0" w:tplc="36642C1C">
      <w:start w:val="4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hint="default"/>
        <w:b w:val="0"/>
        <w:bCs w:val="0"/>
        <w:i w:val="0"/>
        <w:iCs w:val="0"/>
        <w:sz w:val="18"/>
        <w:szCs w:val="18"/>
      </w:rPr>
    </w:lvl>
    <w:lvl w:ilvl="1" w:tplc="BEEE451A">
      <w:start w:val="1"/>
      <w:numFmt w:val="lowerLetter"/>
      <w:pStyle w:val="Listapunktowana2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bCs w:val="0"/>
        <w:i w:val="0"/>
        <w:iCs w:val="0"/>
        <w:sz w:val="18"/>
        <w:szCs w:val="18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5BCB3818"/>
    <w:multiLevelType w:val="hybridMultilevel"/>
    <w:tmpl w:val="BC02310E"/>
    <w:lvl w:ilvl="0" w:tplc="D77C6C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1003B1"/>
    <w:multiLevelType w:val="hybridMultilevel"/>
    <w:tmpl w:val="A086A88C"/>
    <w:lvl w:ilvl="0" w:tplc="19122882">
      <w:start w:val="1"/>
      <w:numFmt w:val="lowerLetter"/>
      <w:lvlText w:val="%1)"/>
      <w:lvlJc w:val="left"/>
      <w:pPr>
        <w:ind w:left="984" w:hanging="36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40">
    <w:nsid w:val="64AA2A80"/>
    <w:multiLevelType w:val="hybridMultilevel"/>
    <w:tmpl w:val="9B0CB950"/>
    <w:lvl w:ilvl="0" w:tplc="C74AEF66">
      <w:start w:val="4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A7C25580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2" w:tplc="1912288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A556A"/>
    <w:multiLevelType w:val="multilevel"/>
    <w:tmpl w:val="2C76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44B6E"/>
    <w:multiLevelType w:val="hybridMultilevel"/>
    <w:tmpl w:val="0BCCEACC"/>
    <w:lvl w:ilvl="0" w:tplc="90824FA4">
      <w:start w:val="9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44">
    <w:nsid w:val="6D634B5E"/>
    <w:multiLevelType w:val="hybridMultilevel"/>
    <w:tmpl w:val="F962D470"/>
    <w:lvl w:ilvl="0" w:tplc="BEF655F2">
      <w:start w:val="1"/>
      <w:numFmt w:val="decimal"/>
      <w:lvlText w:val="%1."/>
      <w:lvlJc w:val="left"/>
      <w:pPr>
        <w:ind w:left="360" w:hanging="360"/>
      </w:pPr>
    </w:lvl>
    <w:lvl w:ilvl="1" w:tplc="6316C27C">
      <w:start w:val="1"/>
      <w:numFmt w:val="decimal"/>
      <w:lvlText w:val="%2."/>
      <w:lvlJc w:val="left"/>
      <w:pPr>
        <w:ind w:left="1080" w:hanging="360"/>
      </w:pPr>
    </w:lvl>
    <w:lvl w:ilvl="2" w:tplc="8084ED52">
      <w:start w:val="1"/>
      <w:numFmt w:val="decimal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E573DB5"/>
    <w:multiLevelType w:val="hybridMultilevel"/>
    <w:tmpl w:val="0532D1C0"/>
    <w:lvl w:ilvl="0" w:tplc="21727DF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2074DAF"/>
    <w:multiLevelType w:val="hybridMultilevel"/>
    <w:tmpl w:val="9104F08C"/>
    <w:lvl w:ilvl="0" w:tplc="DB0CE40C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24"/>
  </w:num>
  <w:num w:numId="4">
    <w:abstractNumId w:val="6"/>
  </w:num>
  <w:num w:numId="5">
    <w:abstractNumId w:val="22"/>
  </w:num>
  <w:num w:numId="6">
    <w:abstractNumId w:val="19"/>
  </w:num>
  <w:num w:numId="7">
    <w:abstractNumId w:val="5"/>
  </w:num>
  <w:num w:numId="8">
    <w:abstractNumId w:val="27"/>
  </w:num>
  <w:num w:numId="9">
    <w:abstractNumId w:val="35"/>
  </w:num>
  <w:num w:numId="10">
    <w:abstractNumId w:val="29"/>
  </w:num>
  <w:num w:numId="11">
    <w:abstractNumId w:val="13"/>
  </w:num>
  <w:num w:numId="12">
    <w:abstractNumId w:val="20"/>
  </w:num>
  <w:num w:numId="13">
    <w:abstractNumId w:val="17"/>
  </w:num>
  <w:num w:numId="14">
    <w:abstractNumId w:val="16"/>
  </w:num>
  <w:num w:numId="15">
    <w:abstractNumId w:val="34"/>
  </w:num>
  <w:num w:numId="16">
    <w:abstractNumId w:val="37"/>
  </w:num>
  <w:num w:numId="17">
    <w:abstractNumId w:val="32"/>
  </w:num>
  <w:num w:numId="18">
    <w:abstractNumId w:val="25"/>
  </w:num>
  <w:num w:numId="19">
    <w:abstractNumId w:val="40"/>
  </w:num>
  <w:num w:numId="20">
    <w:abstractNumId w:val="38"/>
  </w:num>
  <w:num w:numId="21">
    <w:abstractNumId w:val="18"/>
  </w:num>
  <w:num w:numId="22">
    <w:abstractNumId w:val="10"/>
  </w:num>
  <w:num w:numId="23">
    <w:abstractNumId w:val="15"/>
  </w:num>
  <w:num w:numId="24">
    <w:abstractNumId w:val="23"/>
  </w:num>
  <w:num w:numId="25">
    <w:abstractNumId w:val="41"/>
  </w:num>
  <w:num w:numId="26">
    <w:abstractNumId w:val="30"/>
  </w:num>
  <w:num w:numId="27">
    <w:abstractNumId w:val="11"/>
  </w:num>
  <w:num w:numId="28">
    <w:abstractNumId w:val="7"/>
  </w:num>
  <w:num w:numId="29">
    <w:abstractNumId w:val="36"/>
  </w:num>
  <w:num w:numId="30">
    <w:abstractNumId w:val="12"/>
  </w:num>
  <w:num w:numId="31">
    <w:abstractNumId w:val="31"/>
  </w:num>
  <w:num w:numId="32">
    <w:abstractNumId w:val="45"/>
  </w:num>
  <w:num w:numId="33">
    <w:abstractNumId w:val="4"/>
  </w:num>
  <w:num w:numId="34">
    <w:abstractNumId w:val="21"/>
  </w:num>
  <w:num w:numId="35">
    <w:abstractNumId w:val="28"/>
  </w:num>
  <w:num w:numId="36">
    <w:abstractNumId w:val="14"/>
  </w:num>
  <w:num w:numId="37">
    <w:abstractNumId w:val="26"/>
  </w:num>
  <w:num w:numId="38">
    <w:abstractNumId w:val="39"/>
  </w:num>
  <w:num w:numId="39">
    <w:abstractNumId w:val="43"/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8"/>
  </w:num>
  <w:num w:numId="44">
    <w:abstractNumId w:val="9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D0"/>
    <w:rsid w:val="000037E1"/>
    <w:rsid w:val="00004812"/>
    <w:rsid w:val="00007270"/>
    <w:rsid w:val="00007597"/>
    <w:rsid w:val="00007B91"/>
    <w:rsid w:val="00007B9A"/>
    <w:rsid w:val="00010D9A"/>
    <w:rsid w:val="00011531"/>
    <w:rsid w:val="00012752"/>
    <w:rsid w:val="00014AEC"/>
    <w:rsid w:val="000202B8"/>
    <w:rsid w:val="00021CAE"/>
    <w:rsid w:val="0002376C"/>
    <w:rsid w:val="00023B0A"/>
    <w:rsid w:val="0002663E"/>
    <w:rsid w:val="00026CF7"/>
    <w:rsid w:val="00031A5D"/>
    <w:rsid w:val="00031B72"/>
    <w:rsid w:val="00031EDD"/>
    <w:rsid w:val="00032D09"/>
    <w:rsid w:val="00032E6D"/>
    <w:rsid w:val="000359FD"/>
    <w:rsid w:val="0003704E"/>
    <w:rsid w:val="00037098"/>
    <w:rsid w:val="0004023A"/>
    <w:rsid w:val="0004065C"/>
    <w:rsid w:val="00040E66"/>
    <w:rsid w:val="00041F20"/>
    <w:rsid w:val="00041F2B"/>
    <w:rsid w:val="00042662"/>
    <w:rsid w:val="000426D3"/>
    <w:rsid w:val="00043999"/>
    <w:rsid w:val="000454F9"/>
    <w:rsid w:val="00045E67"/>
    <w:rsid w:val="00050F79"/>
    <w:rsid w:val="000516B2"/>
    <w:rsid w:val="000537CC"/>
    <w:rsid w:val="000539FE"/>
    <w:rsid w:val="00055CCD"/>
    <w:rsid w:val="00056ACB"/>
    <w:rsid w:val="000639A8"/>
    <w:rsid w:val="00063D7E"/>
    <w:rsid w:val="00064DF1"/>
    <w:rsid w:val="000665B2"/>
    <w:rsid w:val="000665D4"/>
    <w:rsid w:val="00066C12"/>
    <w:rsid w:val="000701A5"/>
    <w:rsid w:val="00070397"/>
    <w:rsid w:val="00072096"/>
    <w:rsid w:val="00073106"/>
    <w:rsid w:val="00073A36"/>
    <w:rsid w:val="00074886"/>
    <w:rsid w:val="000771D4"/>
    <w:rsid w:val="00080C17"/>
    <w:rsid w:val="00080D56"/>
    <w:rsid w:val="000832A2"/>
    <w:rsid w:val="000836C4"/>
    <w:rsid w:val="00083939"/>
    <w:rsid w:val="00083FD2"/>
    <w:rsid w:val="00085132"/>
    <w:rsid w:val="0008686E"/>
    <w:rsid w:val="00090082"/>
    <w:rsid w:val="00090233"/>
    <w:rsid w:val="00091B7E"/>
    <w:rsid w:val="000930E8"/>
    <w:rsid w:val="00095ECB"/>
    <w:rsid w:val="0009778C"/>
    <w:rsid w:val="000A10C3"/>
    <w:rsid w:val="000A1F2A"/>
    <w:rsid w:val="000A30A9"/>
    <w:rsid w:val="000A4824"/>
    <w:rsid w:val="000A5C92"/>
    <w:rsid w:val="000A792F"/>
    <w:rsid w:val="000A7A5B"/>
    <w:rsid w:val="000B0FD4"/>
    <w:rsid w:val="000B2B17"/>
    <w:rsid w:val="000B4569"/>
    <w:rsid w:val="000B4668"/>
    <w:rsid w:val="000B4895"/>
    <w:rsid w:val="000B4BF6"/>
    <w:rsid w:val="000B5C59"/>
    <w:rsid w:val="000C0022"/>
    <w:rsid w:val="000C1F28"/>
    <w:rsid w:val="000C4994"/>
    <w:rsid w:val="000C4AEE"/>
    <w:rsid w:val="000C54C8"/>
    <w:rsid w:val="000C595C"/>
    <w:rsid w:val="000C6425"/>
    <w:rsid w:val="000C7A8E"/>
    <w:rsid w:val="000D1731"/>
    <w:rsid w:val="000D21D1"/>
    <w:rsid w:val="000D23A6"/>
    <w:rsid w:val="000D2FD0"/>
    <w:rsid w:val="000D38FD"/>
    <w:rsid w:val="000D39D4"/>
    <w:rsid w:val="000D43A5"/>
    <w:rsid w:val="000D5100"/>
    <w:rsid w:val="000D57C6"/>
    <w:rsid w:val="000D59F5"/>
    <w:rsid w:val="000D5B3D"/>
    <w:rsid w:val="000D6270"/>
    <w:rsid w:val="000D74C1"/>
    <w:rsid w:val="000D7A93"/>
    <w:rsid w:val="000E0205"/>
    <w:rsid w:val="000E1182"/>
    <w:rsid w:val="000E257C"/>
    <w:rsid w:val="000E2CB1"/>
    <w:rsid w:val="000E2D51"/>
    <w:rsid w:val="000E2F68"/>
    <w:rsid w:val="000E5FDD"/>
    <w:rsid w:val="000E6CCD"/>
    <w:rsid w:val="000E753C"/>
    <w:rsid w:val="000E75A0"/>
    <w:rsid w:val="000F14B7"/>
    <w:rsid w:val="000F4A47"/>
    <w:rsid w:val="000F4B44"/>
    <w:rsid w:val="000F600C"/>
    <w:rsid w:val="000F6518"/>
    <w:rsid w:val="0010015E"/>
    <w:rsid w:val="00100F8B"/>
    <w:rsid w:val="00102B16"/>
    <w:rsid w:val="00102DA1"/>
    <w:rsid w:val="001074D4"/>
    <w:rsid w:val="00110D24"/>
    <w:rsid w:val="0011278C"/>
    <w:rsid w:val="00112FA6"/>
    <w:rsid w:val="001133EF"/>
    <w:rsid w:val="0011445F"/>
    <w:rsid w:val="00115713"/>
    <w:rsid w:val="001167E8"/>
    <w:rsid w:val="00117D10"/>
    <w:rsid w:val="001207A0"/>
    <w:rsid w:val="00121813"/>
    <w:rsid w:val="00122775"/>
    <w:rsid w:val="001227BF"/>
    <w:rsid w:val="00122965"/>
    <w:rsid w:val="001229E3"/>
    <w:rsid w:val="00123057"/>
    <w:rsid w:val="00123579"/>
    <w:rsid w:val="001237DC"/>
    <w:rsid w:val="00123A12"/>
    <w:rsid w:val="00123C16"/>
    <w:rsid w:val="001247FA"/>
    <w:rsid w:val="001249BD"/>
    <w:rsid w:val="00125764"/>
    <w:rsid w:val="00125A13"/>
    <w:rsid w:val="001267F8"/>
    <w:rsid w:val="00126939"/>
    <w:rsid w:val="00127C29"/>
    <w:rsid w:val="00127DBE"/>
    <w:rsid w:val="001309EE"/>
    <w:rsid w:val="00130E98"/>
    <w:rsid w:val="0013154F"/>
    <w:rsid w:val="001333F3"/>
    <w:rsid w:val="001340E2"/>
    <w:rsid w:val="00135221"/>
    <w:rsid w:val="0013590F"/>
    <w:rsid w:val="00136C11"/>
    <w:rsid w:val="0013736F"/>
    <w:rsid w:val="00140D31"/>
    <w:rsid w:val="00140EF3"/>
    <w:rsid w:val="0014342B"/>
    <w:rsid w:val="00144046"/>
    <w:rsid w:val="00144EBB"/>
    <w:rsid w:val="00144F30"/>
    <w:rsid w:val="0014504B"/>
    <w:rsid w:val="0014606B"/>
    <w:rsid w:val="00147C17"/>
    <w:rsid w:val="00147DED"/>
    <w:rsid w:val="00147F12"/>
    <w:rsid w:val="001502E6"/>
    <w:rsid w:val="0015383F"/>
    <w:rsid w:val="00153ED0"/>
    <w:rsid w:val="001552E1"/>
    <w:rsid w:val="00157F98"/>
    <w:rsid w:val="0016005E"/>
    <w:rsid w:val="001602DE"/>
    <w:rsid w:val="00160E5C"/>
    <w:rsid w:val="0016183A"/>
    <w:rsid w:val="00161F05"/>
    <w:rsid w:val="0016232D"/>
    <w:rsid w:val="0016576A"/>
    <w:rsid w:val="00165D0D"/>
    <w:rsid w:val="00172114"/>
    <w:rsid w:val="00172167"/>
    <w:rsid w:val="00172AED"/>
    <w:rsid w:val="0017633D"/>
    <w:rsid w:val="00180609"/>
    <w:rsid w:val="00180768"/>
    <w:rsid w:val="00181866"/>
    <w:rsid w:val="00182D8D"/>
    <w:rsid w:val="00183B62"/>
    <w:rsid w:val="00186472"/>
    <w:rsid w:val="00186F2E"/>
    <w:rsid w:val="0018709E"/>
    <w:rsid w:val="00187F4A"/>
    <w:rsid w:val="00191977"/>
    <w:rsid w:val="00192792"/>
    <w:rsid w:val="00192B5F"/>
    <w:rsid w:val="00193E2B"/>
    <w:rsid w:val="00193FD4"/>
    <w:rsid w:val="001949F1"/>
    <w:rsid w:val="00194C02"/>
    <w:rsid w:val="001954D8"/>
    <w:rsid w:val="001966DC"/>
    <w:rsid w:val="00196741"/>
    <w:rsid w:val="00196AD7"/>
    <w:rsid w:val="001A0D76"/>
    <w:rsid w:val="001A4557"/>
    <w:rsid w:val="001A5737"/>
    <w:rsid w:val="001B115A"/>
    <w:rsid w:val="001B1A32"/>
    <w:rsid w:val="001B1C4B"/>
    <w:rsid w:val="001B2F4C"/>
    <w:rsid w:val="001B3747"/>
    <w:rsid w:val="001B55B2"/>
    <w:rsid w:val="001B77AD"/>
    <w:rsid w:val="001C04FC"/>
    <w:rsid w:val="001C15B6"/>
    <w:rsid w:val="001C2327"/>
    <w:rsid w:val="001C2AA4"/>
    <w:rsid w:val="001C2B2C"/>
    <w:rsid w:val="001C2EE4"/>
    <w:rsid w:val="001C3995"/>
    <w:rsid w:val="001C59DE"/>
    <w:rsid w:val="001C6A12"/>
    <w:rsid w:val="001C6AB4"/>
    <w:rsid w:val="001C7B47"/>
    <w:rsid w:val="001D0649"/>
    <w:rsid w:val="001D2046"/>
    <w:rsid w:val="001D295E"/>
    <w:rsid w:val="001D30D0"/>
    <w:rsid w:val="001D358C"/>
    <w:rsid w:val="001D3A19"/>
    <w:rsid w:val="001D46DB"/>
    <w:rsid w:val="001D61D2"/>
    <w:rsid w:val="001D7A0D"/>
    <w:rsid w:val="001E048B"/>
    <w:rsid w:val="001E083B"/>
    <w:rsid w:val="001E2DFA"/>
    <w:rsid w:val="001E56CA"/>
    <w:rsid w:val="001F1702"/>
    <w:rsid w:val="001F1771"/>
    <w:rsid w:val="001F2539"/>
    <w:rsid w:val="001F30C0"/>
    <w:rsid w:val="001F3125"/>
    <w:rsid w:val="001F37F6"/>
    <w:rsid w:val="001F574A"/>
    <w:rsid w:val="001F5B21"/>
    <w:rsid w:val="001F5D90"/>
    <w:rsid w:val="001F6ABE"/>
    <w:rsid w:val="001F72EF"/>
    <w:rsid w:val="001F76C3"/>
    <w:rsid w:val="001F77C4"/>
    <w:rsid w:val="00202B51"/>
    <w:rsid w:val="00203C89"/>
    <w:rsid w:val="00204BDF"/>
    <w:rsid w:val="00206B65"/>
    <w:rsid w:val="00206CC6"/>
    <w:rsid w:val="00207B07"/>
    <w:rsid w:val="0021005D"/>
    <w:rsid w:val="00210724"/>
    <w:rsid w:val="00212866"/>
    <w:rsid w:val="00213024"/>
    <w:rsid w:val="00215264"/>
    <w:rsid w:val="00215430"/>
    <w:rsid w:val="00216FB4"/>
    <w:rsid w:val="00217459"/>
    <w:rsid w:val="00222AD0"/>
    <w:rsid w:val="002232B6"/>
    <w:rsid w:val="00223B88"/>
    <w:rsid w:val="00223C5F"/>
    <w:rsid w:val="00223C81"/>
    <w:rsid w:val="00224F42"/>
    <w:rsid w:val="00225AC9"/>
    <w:rsid w:val="002261CD"/>
    <w:rsid w:val="0022647C"/>
    <w:rsid w:val="002274C5"/>
    <w:rsid w:val="002277DC"/>
    <w:rsid w:val="00230302"/>
    <w:rsid w:val="0023127C"/>
    <w:rsid w:val="0023229F"/>
    <w:rsid w:val="00232F33"/>
    <w:rsid w:val="00233450"/>
    <w:rsid w:val="00236921"/>
    <w:rsid w:val="0023698F"/>
    <w:rsid w:val="002404CA"/>
    <w:rsid w:val="002405EA"/>
    <w:rsid w:val="002416A3"/>
    <w:rsid w:val="002430E8"/>
    <w:rsid w:val="002453A2"/>
    <w:rsid w:val="002460F2"/>
    <w:rsid w:val="002538F3"/>
    <w:rsid w:val="00253ECE"/>
    <w:rsid w:val="00253FE6"/>
    <w:rsid w:val="0025482B"/>
    <w:rsid w:val="00256CD9"/>
    <w:rsid w:val="00256F58"/>
    <w:rsid w:val="00257914"/>
    <w:rsid w:val="00261763"/>
    <w:rsid w:val="00261E6E"/>
    <w:rsid w:val="0026269E"/>
    <w:rsid w:val="00262797"/>
    <w:rsid w:val="00263048"/>
    <w:rsid w:val="0026346F"/>
    <w:rsid w:val="00264C2E"/>
    <w:rsid w:val="00266022"/>
    <w:rsid w:val="00266EC7"/>
    <w:rsid w:val="0026708F"/>
    <w:rsid w:val="00270014"/>
    <w:rsid w:val="00270A50"/>
    <w:rsid w:val="002716CE"/>
    <w:rsid w:val="00272B81"/>
    <w:rsid w:val="002739F7"/>
    <w:rsid w:val="00274395"/>
    <w:rsid w:val="00274757"/>
    <w:rsid w:val="002774CC"/>
    <w:rsid w:val="00282466"/>
    <w:rsid w:val="00284FB2"/>
    <w:rsid w:val="00285016"/>
    <w:rsid w:val="00285E2A"/>
    <w:rsid w:val="0029077B"/>
    <w:rsid w:val="00291AC5"/>
    <w:rsid w:val="00292AC1"/>
    <w:rsid w:val="00294690"/>
    <w:rsid w:val="002947CF"/>
    <w:rsid w:val="00297201"/>
    <w:rsid w:val="002A063F"/>
    <w:rsid w:val="002A2152"/>
    <w:rsid w:val="002A389F"/>
    <w:rsid w:val="002A5F5A"/>
    <w:rsid w:val="002B14F4"/>
    <w:rsid w:val="002B28A8"/>
    <w:rsid w:val="002B2C6F"/>
    <w:rsid w:val="002B3517"/>
    <w:rsid w:val="002B4A83"/>
    <w:rsid w:val="002B5357"/>
    <w:rsid w:val="002B539B"/>
    <w:rsid w:val="002B57E7"/>
    <w:rsid w:val="002B651C"/>
    <w:rsid w:val="002B7F74"/>
    <w:rsid w:val="002C0B0C"/>
    <w:rsid w:val="002C0E0D"/>
    <w:rsid w:val="002C1DD3"/>
    <w:rsid w:val="002C3F41"/>
    <w:rsid w:val="002C4480"/>
    <w:rsid w:val="002C47CB"/>
    <w:rsid w:val="002C53B9"/>
    <w:rsid w:val="002C5FF5"/>
    <w:rsid w:val="002C6DA0"/>
    <w:rsid w:val="002D2839"/>
    <w:rsid w:val="002D2B00"/>
    <w:rsid w:val="002D2F76"/>
    <w:rsid w:val="002D3520"/>
    <w:rsid w:val="002D49E1"/>
    <w:rsid w:val="002D604D"/>
    <w:rsid w:val="002D61C0"/>
    <w:rsid w:val="002D6A14"/>
    <w:rsid w:val="002D7B7F"/>
    <w:rsid w:val="002E067F"/>
    <w:rsid w:val="002E0E7C"/>
    <w:rsid w:val="002E19F9"/>
    <w:rsid w:val="002E313C"/>
    <w:rsid w:val="002E3BF2"/>
    <w:rsid w:val="002E458F"/>
    <w:rsid w:val="002E4AA8"/>
    <w:rsid w:val="002E4B63"/>
    <w:rsid w:val="002E5599"/>
    <w:rsid w:val="002E57E6"/>
    <w:rsid w:val="002E5E38"/>
    <w:rsid w:val="002F0D0A"/>
    <w:rsid w:val="002F1FCF"/>
    <w:rsid w:val="002F2B27"/>
    <w:rsid w:val="002F2E1E"/>
    <w:rsid w:val="002F3202"/>
    <w:rsid w:val="002F349C"/>
    <w:rsid w:val="002F5433"/>
    <w:rsid w:val="002F5A3C"/>
    <w:rsid w:val="002F6391"/>
    <w:rsid w:val="002F79BC"/>
    <w:rsid w:val="002F7FF0"/>
    <w:rsid w:val="00300BC1"/>
    <w:rsid w:val="00303658"/>
    <w:rsid w:val="00303FFA"/>
    <w:rsid w:val="00305836"/>
    <w:rsid w:val="00305A83"/>
    <w:rsid w:val="0030626C"/>
    <w:rsid w:val="00306FF2"/>
    <w:rsid w:val="00310BCF"/>
    <w:rsid w:val="00310CF0"/>
    <w:rsid w:val="003113BC"/>
    <w:rsid w:val="00312CC5"/>
    <w:rsid w:val="003130E8"/>
    <w:rsid w:val="0031348A"/>
    <w:rsid w:val="003144FD"/>
    <w:rsid w:val="00314823"/>
    <w:rsid w:val="00316599"/>
    <w:rsid w:val="00320B74"/>
    <w:rsid w:val="00321781"/>
    <w:rsid w:val="003244BA"/>
    <w:rsid w:val="00324627"/>
    <w:rsid w:val="00331CF8"/>
    <w:rsid w:val="00332C83"/>
    <w:rsid w:val="00335437"/>
    <w:rsid w:val="00337765"/>
    <w:rsid w:val="00337C08"/>
    <w:rsid w:val="00340AE7"/>
    <w:rsid w:val="0034119C"/>
    <w:rsid w:val="003411FA"/>
    <w:rsid w:val="0034245A"/>
    <w:rsid w:val="00343516"/>
    <w:rsid w:val="00343DF5"/>
    <w:rsid w:val="00344030"/>
    <w:rsid w:val="0034443A"/>
    <w:rsid w:val="00344E11"/>
    <w:rsid w:val="0034524D"/>
    <w:rsid w:val="003456CB"/>
    <w:rsid w:val="003459AB"/>
    <w:rsid w:val="00345BC0"/>
    <w:rsid w:val="0034659B"/>
    <w:rsid w:val="00352B25"/>
    <w:rsid w:val="00353033"/>
    <w:rsid w:val="00355F05"/>
    <w:rsid w:val="00360403"/>
    <w:rsid w:val="00361D4C"/>
    <w:rsid w:val="0036279E"/>
    <w:rsid w:val="003628A4"/>
    <w:rsid w:val="00362C1D"/>
    <w:rsid w:val="00363EB3"/>
    <w:rsid w:val="00366942"/>
    <w:rsid w:val="00367990"/>
    <w:rsid w:val="00372480"/>
    <w:rsid w:val="00373569"/>
    <w:rsid w:val="00373697"/>
    <w:rsid w:val="00373723"/>
    <w:rsid w:val="003737D8"/>
    <w:rsid w:val="00374A09"/>
    <w:rsid w:val="0038125C"/>
    <w:rsid w:val="00382190"/>
    <w:rsid w:val="003826AF"/>
    <w:rsid w:val="00384AC6"/>
    <w:rsid w:val="00384C7B"/>
    <w:rsid w:val="003865C9"/>
    <w:rsid w:val="003871D6"/>
    <w:rsid w:val="00391FF8"/>
    <w:rsid w:val="00392DCD"/>
    <w:rsid w:val="00392EF9"/>
    <w:rsid w:val="003943A6"/>
    <w:rsid w:val="0039673E"/>
    <w:rsid w:val="00397343"/>
    <w:rsid w:val="003A11BB"/>
    <w:rsid w:val="003A17F9"/>
    <w:rsid w:val="003A1C8C"/>
    <w:rsid w:val="003A224C"/>
    <w:rsid w:val="003A2BAF"/>
    <w:rsid w:val="003A3012"/>
    <w:rsid w:val="003A4E34"/>
    <w:rsid w:val="003A5336"/>
    <w:rsid w:val="003B036B"/>
    <w:rsid w:val="003B1CFE"/>
    <w:rsid w:val="003B36C4"/>
    <w:rsid w:val="003B5510"/>
    <w:rsid w:val="003B63C1"/>
    <w:rsid w:val="003B6803"/>
    <w:rsid w:val="003B776B"/>
    <w:rsid w:val="003C038E"/>
    <w:rsid w:val="003C0E00"/>
    <w:rsid w:val="003C1524"/>
    <w:rsid w:val="003C19C2"/>
    <w:rsid w:val="003C1E5C"/>
    <w:rsid w:val="003C213D"/>
    <w:rsid w:val="003C2A15"/>
    <w:rsid w:val="003C2B92"/>
    <w:rsid w:val="003C2BED"/>
    <w:rsid w:val="003C3C1A"/>
    <w:rsid w:val="003C43C9"/>
    <w:rsid w:val="003C5071"/>
    <w:rsid w:val="003C5417"/>
    <w:rsid w:val="003C635C"/>
    <w:rsid w:val="003C646E"/>
    <w:rsid w:val="003D27F9"/>
    <w:rsid w:val="003D2A9A"/>
    <w:rsid w:val="003D3AAA"/>
    <w:rsid w:val="003D434F"/>
    <w:rsid w:val="003D6E5C"/>
    <w:rsid w:val="003D7E60"/>
    <w:rsid w:val="003E1099"/>
    <w:rsid w:val="003E1B13"/>
    <w:rsid w:val="003E21A4"/>
    <w:rsid w:val="003E3C26"/>
    <w:rsid w:val="003E67B7"/>
    <w:rsid w:val="003E6BE2"/>
    <w:rsid w:val="003E6D8F"/>
    <w:rsid w:val="003E707F"/>
    <w:rsid w:val="003E7202"/>
    <w:rsid w:val="003E73C7"/>
    <w:rsid w:val="003E7941"/>
    <w:rsid w:val="003F1153"/>
    <w:rsid w:val="003F37CC"/>
    <w:rsid w:val="003F48BE"/>
    <w:rsid w:val="003F6CAE"/>
    <w:rsid w:val="00400253"/>
    <w:rsid w:val="00400392"/>
    <w:rsid w:val="0040141C"/>
    <w:rsid w:val="00402B2F"/>
    <w:rsid w:val="004038A8"/>
    <w:rsid w:val="0040428B"/>
    <w:rsid w:val="0040515A"/>
    <w:rsid w:val="00405A60"/>
    <w:rsid w:val="00406B2B"/>
    <w:rsid w:val="00407FC9"/>
    <w:rsid w:val="00410005"/>
    <w:rsid w:val="00410349"/>
    <w:rsid w:val="004109DF"/>
    <w:rsid w:val="00410F6A"/>
    <w:rsid w:val="00411105"/>
    <w:rsid w:val="004117FD"/>
    <w:rsid w:val="00413883"/>
    <w:rsid w:val="00414AF6"/>
    <w:rsid w:val="00415F88"/>
    <w:rsid w:val="004177B1"/>
    <w:rsid w:val="00417D6B"/>
    <w:rsid w:val="00422AA3"/>
    <w:rsid w:val="00422BA6"/>
    <w:rsid w:val="00425D8F"/>
    <w:rsid w:val="00427738"/>
    <w:rsid w:val="0043016A"/>
    <w:rsid w:val="004306D5"/>
    <w:rsid w:val="0043207E"/>
    <w:rsid w:val="00435091"/>
    <w:rsid w:val="00435960"/>
    <w:rsid w:val="00437A62"/>
    <w:rsid w:val="00437BD8"/>
    <w:rsid w:val="004404F1"/>
    <w:rsid w:val="00442277"/>
    <w:rsid w:val="00442ECA"/>
    <w:rsid w:val="00443594"/>
    <w:rsid w:val="00444380"/>
    <w:rsid w:val="00445809"/>
    <w:rsid w:val="00445B1B"/>
    <w:rsid w:val="004463B7"/>
    <w:rsid w:val="004463D4"/>
    <w:rsid w:val="004474B0"/>
    <w:rsid w:val="0045094E"/>
    <w:rsid w:val="00453A35"/>
    <w:rsid w:val="00454205"/>
    <w:rsid w:val="00454617"/>
    <w:rsid w:val="004561D8"/>
    <w:rsid w:val="00456BCA"/>
    <w:rsid w:val="00456F10"/>
    <w:rsid w:val="00460477"/>
    <w:rsid w:val="00461969"/>
    <w:rsid w:val="004620C6"/>
    <w:rsid w:val="00464CCA"/>
    <w:rsid w:val="00465548"/>
    <w:rsid w:val="00466EE4"/>
    <w:rsid w:val="00466FB5"/>
    <w:rsid w:val="00470312"/>
    <w:rsid w:val="00470D6A"/>
    <w:rsid w:val="00471469"/>
    <w:rsid w:val="00471C9D"/>
    <w:rsid w:val="0047277E"/>
    <w:rsid w:val="004735A5"/>
    <w:rsid w:val="00473C72"/>
    <w:rsid w:val="0047404B"/>
    <w:rsid w:val="0048278D"/>
    <w:rsid w:val="00483C1A"/>
    <w:rsid w:val="00486789"/>
    <w:rsid w:val="00491101"/>
    <w:rsid w:val="00492842"/>
    <w:rsid w:val="004941BD"/>
    <w:rsid w:val="00496298"/>
    <w:rsid w:val="004A1748"/>
    <w:rsid w:val="004A2443"/>
    <w:rsid w:val="004A47B0"/>
    <w:rsid w:val="004A4A73"/>
    <w:rsid w:val="004A4DF8"/>
    <w:rsid w:val="004A5602"/>
    <w:rsid w:val="004A6F2A"/>
    <w:rsid w:val="004B1074"/>
    <w:rsid w:val="004B2040"/>
    <w:rsid w:val="004B3C43"/>
    <w:rsid w:val="004B4755"/>
    <w:rsid w:val="004C04FD"/>
    <w:rsid w:val="004C2170"/>
    <w:rsid w:val="004C42EA"/>
    <w:rsid w:val="004C4776"/>
    <w:rsid w:val="004C6783"/>
    <w:rsid w:val="004C7526"/>
    <w:rsid w:val="004C7CA8"/>
    <w:rsid w:val="004D0C47"/>
    <w:rsid w:val="004D2588"/>
    <w:rsid w:val="004D5FC6"/>
    <w:rsid w:val="004D6BA7"/>
    <w:rsid w:val="004D705C"/>
    <w:rsid w:val="004D7855"/>
    <w:rsid w:val="004E0BC4"/>
    <w:rsid w:val="004E1D0E"/>
    <w:rsid w:val="004E3B7B"/>
    <w:rsid w:val="004E4B60"/>
    <w:rsid w:val="004E51E0"/>
    <w:rsid w:val="004E581C"/>
    <w:rsid w:val="004E5F40"/>
    <w:rsid w:val="004E6172"/>
    <w:rsid w:val="004E6BEA"/>
    <w:rsid w:val="004E6EB5"/>
    <w:rsid w:val="004F003D"/>
    <w:rsid w:val="004F071C"/>
    <w:rsid w:val="004F2809"/>
    <w:rsid w:val="004F2F3D"/>
    <w:rsid w:val="004F3909"/>
    <w:rsid w:val="004F3A80"/>
    <w:rsid w:val="004F3F98"/>
    <w:rsid w:val="004F732A"/>
    <w:rsid w:val="00502493"/>
    <w:rsid w:val="00502854"/>
    <w:rsid w:val="0050287B"/>
    <w:rsid w:val="005117BD"/>
    <w:rsid w:val="00511E16"/>
    <w:rsid w:val="00512897"/>
    <w:rsid w:val="00512C6B"/>
    <w:rsid w:val="00512EBD"/>
    <w:rsid w:val="00512FA6"/>
    <w:rsid w:val="0051464B"/>
    <w:rsid w:val="0051501C"/>
    <w:rsid w:val="0051574C"/>
    <w:rsid w:val="0051723B"/>
    <w:rsid w:val="005175B8"/>
    <w:rsid w:val="00520306"/>
    <w:rsid w:val="0052172B"/>
    <w:rsid w:val="00523227"/>
    <w:rsid w:val="005237F3"/>
    <w:rsid w:val="00525E8D"/>
    <w:rsid w:val="005261E9"/>
    <w:rsid w:val="00527C2F"/>
    <w:rsid w:val="005301DB"/>
    <w:rsid w:val="0053043A"/>
    <w:rsid w:val="005310D9"/>
    <w:rsid w:val="00531263"/>
    <w:rsid w:val="00532197"/>
    <w:rsid w:val="00532821"/>
    <w:rsid w:val="00532EEE"/>
    <w:rsid w:val="005330B3"/>
    <w:rsid w:val="00534D2D"/>
    <w:rsid w:val="005360E7"/>
    <w:rsid w:val="00536A6A"/>
    <w:rsid w:val="00536EBC"/>
    <w:rsid w:val="00537A4E"/>
    <w:rsid w:val="0054013F"/>
    <w:rsid w:val="005405E3"/>
    <w:rsid w:val="005406A2"/>
    <w:rsid w:val="005443CC"/>
    <w:rsid w:val="0054589A"/>
    <w:rsid w:val="0054630F"/>
    <w:rsid w:val="00546458"/>
    <w:rsid w:val="005464F0"/>
    <w:rsid w:val="00546B32"/>
    <w:rsid w:val="0055007E"/>
    <w:rsid w:val="005520D5"/>
    <w:rsid w:val="00553685"/>
    <w:rsid w:val="0055489B"/>
    <w:rsid w:val="00554DC9"/>
    <w:rsid w:val="00554DE9"/>
    <w:rsid w:val="00555826"/>
    <w:rsid w:val="00555FF7"/>
    <w:rsid w:val="00556C72"/>
    <w:rsid w:val="00557E56"/>
    <w:rsid w:val="005600C9"/>
    <w:rsid w:val="00560BA4"/>
    <w:rsid w:val="00562604"/>
    <w:rsid w:val="00563386"/>
    <w:rsid w:val="00564730"/>
    <w:rsid w:val="005649A8"/>
    <w:rsid w:val="00565081"/>
    <w:rsid w:val="00565A45"/>
    <w:rsid w:val="0056788F"/>
    <w:rsid w:val="00572319"/>
    <w:rsid w:val="00572492"/>
    <w:rsid w:val="0057262D"/>
    <w:rsid w:val="005746F1"/>
    <w:rsid w:val="005759DD"/>
    <w:rsid w:val="00576B1B"/>
    <w:rsid w:val="00577B13"/>
    <w:rsid w:val="005801E7"/>
    <w:rsid w:val="00580D83"/>
    <w:rsid w:val="00581CD6"/>
    <w:rsid w:val="00582E82"/>
    <w:rsid w:val="00585662"/>
    <w:rsid w:val="0058629F"/>
    <w:rsid w:val="00587964"/>
    <w:rsid w:val="005908B3"/>
    <w:rsid w:val="00591ADD"/>
    <w:rsid w:val="00591E8C"/>
    <w:rsid w:val="00592A49"/>
    <w:rsid w:val="00593131"/>
    <w:rsid w:val="005A146B"/>
    <w:rsid w:val="005A158D"/>
    <w:rsid w:val="005A6F71"/>
    <w:rsid w:val="005A7C38"/>
    <w:rsid w:val="005A7F12"/>
    <w:rsid w:val="005A7F84"/>
    <w:rsid w:val="005B1C04"/>
    <w:rsid w:val="005B54F0"/>
    <w:rsid w:val="005C1FBF"/>
    <w:rsid w:val="005C277C"/>
    <w:rsid w:val="005C3294"/>
    <w:rsid w:val="005C4C40"/>
    <w:rsid w:val="005C5924"/>
    <w:rsid w:val="005C69DB"/>
    <w:rsid w:val="005C7064"/>
    <w:rsid w:val="005C7DDC"/>
    <w:rsid w:val="005D0BF6"/>
    <w:rsid w:val="005D2666"/>
    <w:rsid w:val="005D35E2"/>
    <w:rsid w:val="005D3B12"/>
    <w:rsid w:val="005D57AF"/>
    <w:rsid w:val="005E124F"/>
    <w:rsid w:val="005E1C83"/>
    <w:rsid w:val="005E2240"/>
    <w:rsid w:val="005E3862"/>
    <w:rsid w:val="005E4A13"/>
    <w:rsid w:val="005E5004"/>
    <w:rsid w:val="005E5D51"/>
    <w:rsid w:val="005E6161"/>
    <w:rsid w:val="005E754A"/>
    <w:rsid w:val="005F0CFF"/>
    <w:rsid w:val="005F0E4D"/>
    <w:rsid w:val="005F2908"/>
    <w:rsid w:val="005F3E13"/>
    <w:rsid w:val="005F3F0B"/>
    <w:rsid w:val="005F477E"/>
    <w:rsid w:val="005F6B26"/>
    <w:rsid w:val="005F7761"/>
    <w:rsid w:val="006020A8"/>
    <w:rsid w:val="006020AE"/>
    <w:rsid w:val="006024C6"/>
    <w:rsid w:val="00603C02"/>
    <w:rsid w:val="00605E07"/>
    <w:rsid w:val="00607AA9"/>
    <w:rsid w:val="00611ED2"/>
    <w:rsid w:val="00612CC8"/>
    <w:rsid w:val="0061334D"/>
    <w:rsid w:val="00613619"/>
    <w:rsid w:val="006137B8"/>
    <w:rsid w:val="00613D62"/>
    <w:rsid w:val="00614AE2"/>
    <w:rsid w:val="006166B1"/>
    <w:rsid w:val="00620C72"/>
    <w:rsid w:val="006220E1"/>
    <w:rsid w:val="006224DE"/>
    <w:rsid w:val="00622E24"/>
    <w:rsid w:val="00622F7E"/>
    <w:rsid w:val="00623333"/>
    <w:rsid w:val="00623A67"/>
    <w:rsid w:val="00624059"/>
    <w:rsid w:val="006260F8"/>
    <w:rsid w:val="00626B72"/>
    <w:rsid w:val="00627077"/>
    <w:rsid w:val="006270B8"/>
    <w:rsid w:val="00627A3D"/>
    <w:rsid w:val="00630A75"/>
    <w:rsid w:val="006311AC"/>
    <w:rsid w:val="006325CC"/>
    <w:rsid w:val="0063396C"/>
    <w:rsid w:val="00640DBA"/>
    <w:rsid w:val="00641B50"/>
    <w:rsid w:val="006421DC"/>
    <w:rsid w:val="0064236B"/>
    <w:rsid w:val="00642A44"/>
    <w:rsid w:val="006504F2"/>
    <w:rsid w:val="006517A5"/>
    <w:rsid w:val="00652C68"/>
    <w:rsid w:val="00653217"/>
    <w:rsid w:val="006553CF"/>
    <w:rsid w:val="0065559C"/>
    <w:rsid w:val="00656B69"/>
    <w:rsid w:val="00656BE6"/>
    <w:rsid w:val="006570C0"/>
    <w:rsid w:val="006570F0"/>
    <w:rsid w:val="00657580"/>
    <w:rsid w:val="0066247B"/>
    <w:rsid w:val="00662E30"/>
    <w:rsid w:val="00663A5A"/>
    <w:rsid w:val="00663DE4"/>
    <w:rsid w:val="00665CAA"/>
    <w:rsid w:val="00666918"/>
    <w:rsid w:val="00671580"/>
    <w:rsid w:val="00671FED"/>
    <w:rsid w:val="00673E7B"/>
    <w:rsid w:val="00680B3B"/>
    <w:rsid w:val="0068208B"/>
    <w:rsid w:val="006820A9"/>
    <w:rsid w:val="006838BB"/>
    <w:rsid w:val="00684736"/>
    <w:rsid w:val="00684C21"/>
    <w:rsid w:val="006866C9"/>
    <w:rsid w:val="00686916"/>
    <w:rsid w:val="00687994"/>
    <w:rsid w:val="00691675"/>
    <w:rsid w:val="006925DC"/>
    <w:rsid w:val="006941AC"/>
    <w:rsid w:val="00695CF0"/>
    <w:rsid w:val="00696FD3"/>
    <w:rsid w:val="006A00FA"/>
    <w:rsid w:val="006A02F2"/>
    <w:rsid w:val="006A04A8"/>
    <w:rsid w:val="006A1128"/>
    <w:rsid w:val="006A16E9"/>
    <w:rsid w:val="006A293A"/>
    <w:rsid w:val="006A367C"/>
    <w:rsid w:val="006A5B1E"/>
    <w:rsid w:val="006A6B86"/>
    <w:rsid w:val="006B0A17"/>
    <w:rsid w:val="006B1ACF"/>
    <w:rsid w:val="006B3F9E"/>
    <w:rsid w:val="006B4CAC"/>
    <w:rsid w:val="006B6850"/>
    <w:rsid w:val="006B6AFB"/>
    <w:rsid w:val="006B7B99"/>
    <w:rsid w:val="006C077F"/>
    <w:rsid w:val="006C13D5"/>
    <w:rsid w:val="006C195C"/>
    <w:rsid w:val="006C2244"/>
    <w:rsid w:val="006C2E7E"/>
    <w:rsid w:val="006C32D0"/>
    <w:rsid w:val="006C7B93"/>
    <w:rsid w:val="006D0D77"/>
    <w:rsid w:val="006D160B"/>
    <w:rsid w:val="006D240C"/>
    <w:rsid w:val="006D2C63"/>
    <w:rsid w:val="006D312B"/>
    <w:rsid w:val="006D33D0"/>
    <w:rsid w:val="006D3F72"/>
    <w:rsid w:val="006D4CC9"/>
    <w:rsid w:val="006D61D4"/>
    <w:rsid w:val="006D7368"/>
    <w:rsid w:val="006D74D1"/>
    <w:rsid w:val="006D7E8B"/>
    <w:rsid w:val="006E0106"/>
    <w:rsid w:val="006E0B72"/>
    <w:rsid w:val="006E2B0E"/>
    <w:rsid w:val="006E3EF1"/>
    <w:rsid w:val="006E4D90"/>
    <w:rsid w:val="006E695E"/>
    <w:rsid w:val="006E731E"/>
    <w:rsid w:val="006F0A09"/>
    <w:rsid w:val="006F0E31"/>
    <w:rsid w:val="006F1FFD"/>
    <w:rsid w:val="006F2A42"/>
    <w:rsid w:val="006F2FBF"/>
    <w:rsid w:val="006F45DA"/>
    <w:rsid w:val="006F574F"/>
    <w:rsid w:val="006F7AFA"/>
    <w:rsid w:val="006F7C16"/>
    <w:rsid w:val="00700330"/>
    <w:rsid w:val="00700EF0"/>
    <w:rsid w:val="0070166A"/>
    <w:rsid w:val="00702FB2"/>
    <w:rsid w:val="0070413B"/>
    <w:rsid w:val="0070689D"/>
    <w:rsid w:val="00706A98"/>
    <w:rsid w:val="007077C0"/>
    <w:rsid w:val="00710B4B"/>
    <w:rsid w:val="007119D9"/>
    <w:rsid w:val="007121BF"/>
    <w:rsid w:val="007127ED"/>
    <w:rsid w:val="00712F9B"/>
    <w:rsid w:val="0071369F"/>
    <w:rsid w:val="00713B57"/>
    <w:rsid w:val="00713E2C"/>
    <w:rsid w:val="00713F24"/>
    <w:rsid w:val="0071409A"/>
    <w:rsid w:val="00722065"/>
    <w:rsid w:val="007223D8"/>
    <w:rsid w:val="00722560"/>
    <w:rsid w:val="00723216"/>
    <w:rsid w:val="00725D55"/>
    <w:rsid w:val="007276D7"/>
    <w:rsid w:val="007314EE"/>
    <w:rsid w:val="00737A3E"/>
    <w:rsid w:val="00741D71"/>
    <w:rsid w:val="007426AA"/>
    <w:rsid w:val="00742B85"/>
    <w:rsid w:val="0074327F"/>
    <w:rsid w:val="007443E6"/>
    <w:rsid w:val="0074612B"/>
    <w:rsid w:val="00746CE1"/>
    <w:rsid w:val="007475ED"/>
    <w:rsid w:val="00747EAD"/>
    <w:rsid w:val="00750566"/>
    <w:rsid w:val="007526DC"/>
    <w:rsid w:val="007527B4"/>
    <w:rsid w:val="00752C14"/>
    <w:rsid w:val="00752C2C"/>
    <w:rsid w:val="00753691"/>
    <w:rsid w:val="00753A09"/>
    <w:rsid w:val="00754134"/>
    <w:rsid w:val="007557D2"/>
    <w:rsid w:val="00756155"/>
    <w:rsid w:val="00756A47"/>
    <w:rsid w:val="007571FF"/>
    <w:rsid w:val="00757619"/>
    <w:rsid w:val="00760638"/>
    <w:rsid w:val="007608DE"/>
    <w:rsid w:val="00761EC9"/>
    <w:rsid w:val="007627A4"/>
    <w:rsid w:val="00766628"/>
    <w:rsid w:val="007667B1"/>
    <w:rsid w:val="00767088"/>
    <w:rsid w:val="0077118E"/>
    <w:rsid w:val="00771D64"/>
    <w:rsid w:val="007723B3"/>
    <w:rsid w:val="00773EA8"/>
    <w:rsid w:val="00774300"/>
    <w:rsid w:val="007748B4"/>
    <w:rsid w:val="00774DCA"/>
    <w:rsid w:val="0077580F"/>
    <w:rsid w:val="0078118C"/>
    <w:rsid w:val="00783011"/>
    <w:rsid w:val="00783211"/>
    <w:rsid w:val="007834DB"/>
    <w:rsid w:val="00783EE3"/>
    <w:rsid w:val="007847DC"/>
    <w:rsid w:val="00784C2B"/>
    <w:rsid w:val="00784D56"/>
    <w:rsid w:val="00786A6C"/>
    <w:rsid w:val="00786C94"/>
    <w:rsid w:val="00787C3E"/>
    <w:rsid w:val="00791902"/>
    <w:rsid w:val="00791CBA"/>
    <w:rsid w:val="0079397D"/>
    <w:rsid w:val="007939FD"/>
    <w:rsid w:val="00794C61"/>
    <w:rsid w:val="00795CCD"/>
    <w:rsid w:val="007965D4"/>
    <w:rsid w:val="0079781A"/>
    <w:rsid w:val="007A17AB"/>
    <w:rsid w:val="007A2306"/>
    <w:rsid w:val="007A2320"/>
    <w:rsid w:val="007A365C"/>
    <w:rsid w:val="007A4CA8"/>
    <w:rsid w:val="007A63D0"/>
    <w:rsid w:val="007A7899"/>
    <w:rsid w:val="007B07A3"/>
    <w:rsid w:val="007B2DBB"/>
    <w:rsid w:val="007B38C9"/>
    <w:rsid w:val="007B454D"/>
    <w:rsid w:val="007B56F1"/>
    <w:rsid w:val="007B6CE8"/>
    <w:rsid w:val="007C1090"/>
    <w:rsid w:val="007C1FCD"/>
    <w:rsid w:val="007C2232"/>
    <w:rsid w:val="007C2580"/>
    <w:rsid w:val="007C337B"/>
    <w:rsid w:val="007C7B4B"/>
    <w:rsid w:val="007D0EF9"/>
    <w:rsid w:val="007D190A"/>
    <w:rsid w:val="007D255E"/>
    <w:rsid w:val="007D47D9"/>
    <w:rsid w:val="007D6063"/>
    <w:rsid w:val="007D736D"/>
    <w:rsid w:val="007E15AF"/>
    <w:rsid w:val="007E21BA"/>
    <w:rsid w:val="007E2D27"/>
    <w:rsid w:val="007E3A2D"/>
    <w:rsid w:val="007E47C2"/>
    <w:rsid w:val="007E5915"/>
    <w:rsid w:val="007E6AE2"/>
    <w:rsid w:val="007E6D67"/>
    <w:rsid w:val="007F14EC"/>
    <w:rsid w:val="007F2A8E"/>
    <w:rsid w:val="007F3AA1"/>
    <w:rsid w:val="007F421B"/>
    <w:rsid w:val="007F5CB6"/>
    <w:rsid w:val="007F61D7"/>
    <w:rsid w:val="007F7F42"/>
    <w:rsid w:val="008000A0"/>
    <w:rsid w:val="00800BD4"/>
    <w:rsid w:val="00801CE6"/>
    <w:rsid w:val="00803891"/>
    <w:rsid w:val="008065AE"/>
    <w:rsid w:val="008115E7"/>
    <w:rsid w:val="00813DCD"/>
    <w:rsid w:val="00815192"/>
    <w:rsid w:val="008152CD"/>
    <w:rsid w:val="00815306"/>
    <w:rsid w:val="008157F3"/>
    <w:rsid w:val="008164B3"/>
    <w:rsid w:val="008210AB"/>
    <w:rsid w:val="00821B29"/>
    <w:rsid w:val="0082247C"/>
    <w:rsid w:val="00823191"/>
    <w:rsid w:val="0083154C"/>
    <w:rsid w:val="00832CE9"/>
    <w:rsid w:val="00833BF0"/>
    <w:rsid w:val="00833C7C"/>
    <w:rsid w:val="00835784"/>
    <w:rsid w:val="008367FB"/>
    <w:rsid w:val="008374A6"/>
    <w:rsid w:val="00837A03"/>
    <w:rsid w:val="0084087F"/>
    <w:rsid w:val="00840F04"/>
    <w:rsid w:val="008420E4"/>
    <w:rsid w:val="00844058"/>
    <w:rsid w:val="008440E3"/>
    <w:rsid w:val="00844E89"/>
    <w:rsid w:val="008507BA"/>
    <w:rsid w:val="008508F2"/>
    <w:rsid w:val="0085308C"/>
    <w:rsid w:val="00853F75"/>
    <w:rsid w:val="00855019"/>
    <w:rsid w:val="00856AF7"/>
    <w:rsid w:val="00857B71"/>
    <w:rsid w:val="0086295D"/>
    <w:rsid w:val="00863E10"/>
    <w:rsid w:val="00865598"/>
    <w:rsid w:val="008655F4"/>
    <w:rsid w:val="00866E84"/>
    <w:rsid w:val="00872D21"/>
    <w:rsid w:val="00873214"/>
    <w:rsid w:val="00873E45"/>
    <w:rsid w:val="00874C31"/>
    <w:rsid w:val="00874FAE"/>
    <w:rsid w:val="008759F4"/>
    <w:rsid w:val="00875AEB"/>
    <w:rsid w:val="0087656D"/>
    <w:rsid w:val="00880465"/>
    <w:rsid w:val="008804AF"/>
    <w:rsid w:val="00880CE2"/>
    <w:rsid w:val="0088281C"/>
    <w:rsid w:val="0088298A"/>
    <w:rsid w:val="00882993"/>
    <w:rsid w:val="00884F47"/>
    <w:rsid w:val="00885250"/>
    <w:rsid w:val="00885680"/>
    <w:rsid w:val="0088674B"/>
    <w:rsid w:val="00886B45"/>
    <w:rsid w:val="00887771"/>
    <w:rsid w:val="00890217"/>
    <w:rsid w:val="0089069D"/>
    <w:rsid w:val="00890EC1"/>
    <w:rsid w:val="00891F7D"/>
    <w:rsid w:val="008921F9"/>
    <w:rsid w:val="008923E0"/>
    <w:rsid w:val="00892CB4"/>
    <w:rsid w:val="00893486"/>
    <w:rsid w:val="00894FE5"/>
    <w:rsid w:val="00897589"/>
    <w:rsid w:val="00897856"/>
    <w:rsid w:val="008A2572"/>
    <w:rsid w:val="008A34FF"/>
    <w:rsid w:val="008A5667"/>
    <w:rsid w:val="008A5E36"/>
    <w:rsid w:val="008A671F"/>
    <w:rsid w:val="008B0B83"/>
    <w:rsid w:val="008B1C8C"/>
    <w:rsid w:val="008B1F6E"/>
    <w:rsid w:val="008B2012"/>
    <w:rsid w:val="008B270C"/>
    <w:rsid w:val="008B292F"/>
    <w:rsid w:val="008B5469"/>
    <w:rsid w:val="008B5653"/>
    <w:rsid w:val="008B6767"/>
    <w:rsid w:val="008B770A"/>
    <w:rsid w:val="008B786D"/>
    <w:rsid w:val="008C409A"/>
    <w:rsid w:val="008C4EF6"/>
    <w:rsid w:val="008D1BD2"/>
    <w:rsid w:val="008D2A6F"/>
    <w:rsid w:val="008D39D6"/>
    <w:rsid w:val="008D4EE7"/>
    <w:rsid w:val="008D70A3"/>
    <w:rsid w:val="008E07B6"/>
    <w:rsid w:val="008E0924"/>
    <w:rsid w:val="008E0B56"/>
    <w:rsid w:val="008E11ED"/>
    <w:rsid w:val="008E1814"/>
    <w:rsid w:val="008E3BC4"/>
    <w:rsid w:val="008E4436"/>
    <w:rsid w:val="008E4641"/>
    <w:rsid w:val="008E63C1"/>
    <w:rsid w:val="008E663A"/>
    <w:rsid w:val="008E7936"/>
    <w:rsid w:val="008F05A4"/>
    <w:rsid w:val="008F067A"/>
    <w:rsid w:val="008F0FAE"/>
    <w:rsid w:val="008F1019"/>
    <w:rsid w:val="008F1B93"/>
    <w:rsid w:val="009007D6"/>
    <w:rsid w:val="00900979"/>
    <w:rsid w:val="009009B9"/>
    <w:rsid w:val="009021A9"/>
    <w:rsid w:val="00903F4C"/>
    <w:rsid w:val="0090460B"/>
    <w:rsid w:val="00904F93"/>
    <w:rsid w:val="00905BEB"/>
    <w:rsid w:val="00907301"/>
    <w:rsid w:val="00907444"/>
    <w:rsid w:val="009079C1"/>
    <w:rsid w:val="009105F6"/>
    <w:rsid w:val="00910E36"/>
    <w:rsid w:val="00911B7B"/>
    <w:rsid w:val="00912098"/>
    <w:rsid w:val="00912B9E"/>
    <w:rsid w:val="00915DE1"/>
    <w:rsid w:val="00916311"/>
    <w:rsid w:val="00916D0A"/>
    <w:rsid w:val="00917816"/>
    <w:rsid w:val="00922267"/>
    <w:rsid w:val="00922C5C"/>
    <w:rsid w:val="009237CE"/>
    <w:rsid w:val="00925368"/>
    <w:rsid w:val="00925983"/>
    <w:rsid w:val="00925E2E"/>
    <w:rsid w:val="00926A8D"/>
    <w:rsid w:val="00927424"/>
    <w:rsid w:val="00927686"/>
    <w:rsid w:val="00932A35"/>
    <w:rsid w:val="009331BC"/>
    <w:rsid w:val="00933E6C"/>
    <w:rsid w:val="009340A0"/>
    <w:rsid w:val="00935096"/>
    <w:rsid w:val="00935433"/>
    <w:rsid w:val="00936793"/>
    <w:rsid w:val="009375EB"/>
    <w:rsid w:val="0093786E"/>
    <w:rsid w:val="0094077E"/>
    <w:rsid w:val="00940AC2"/>
    <w:rsid w:val="00940AFD"/>
    <w:rsid w:val="00943E06"/>
    <w:rsid w:val="00946A17"/>
    <w:rsid w:val="00946BF8"/>
    <w:rsid w:val="00951A77"/>
    <w:rsid w:val="00951B29"/>
    <w:rsid w:val="00951C61"/>
    <w:rsid w:val="0095247C"/>
    <w:rsid w:val="009540F6"/>
    <w:rsid w:val="00954338"/>
    <w:rsid w:val="009547BD"/>
    <w:rsid w:val="00954878"/>
    <w:rsid w:val="00956D2F"/>
    <w:rsid w:val="0096088B"/>
    <w:rsid w:val="009617B7"/>
    <w:rsid w:val="00964476"/>
    <w:rsid w:val="00966A93"/>
    <w:rsid w:val="00967437"/>
    <w:rsid w:val="00967C15"/>
    <w:rsid w:val="009705D9"/>
    <w:rsid w:val="00970EDB"/>
    <w:rsid w:val="009730A6"/>
    <w:rsid w:val="009747F0"/>
    <w:rsid w:val="00976186"/>
    <w:rsid w:val="009800EA"/>
    <w:rsid w:val="0098520C"/>
    <w:rsid w:val="009859AA"/>
    <w:rsid w:val="00985D32"/>
    <w:rsid w:val="009874BD"/>
    <w:rsid w:val="0099016A"/>
    <w:rsid w:val="00990A13"/>
    <w:rsid w:val="009940ED"/>
    <w:rsid w:val="00994B82"/>
    <w:rsid w:val="00994CF4"/>
    <w:rsid w:val="00994F15"/>
    <w:rsid w:val="00995360"/>
    <w:rsid w:val="009954B9"/>
    <w:rsid w:val="00996B53"/>
    <w:rsid w:val="00997BEB"/>
    <w:rsid w:val="009A2AC7"/>
    <w:rsid w:val="009A3E43"/>
    <w:rsid w:val="009A4371"/>
    <w:rsid w:val="009A48BC"/>
    <w:rsid w:val="009B08A3"/>
    <w:rsid w:val="009B12EA"/>
    <w:rsid w:val="009B1A36"/>
    <w:rsid w:val="009B331E"/>
    <w:rsid w:val="009B3DB5"/>
    <w:rsid w:val="009B4817"/>
    <w:rsid w:val="009B5A12"/>
    <w:rsid w:val="009B6288"/>
    <w:rsid w:val="009B67A8"/>
    <w:rsid w:val="009C3F12"/>
    <w:rsid w:val="009C5167"/>
    <w:rsid w:val="009C5686"/>
    <w:rsid w:val="009C6744"/>
    <w:rsid w:val="009C6CB8"/>
    <w:rsid w:val="009C70C6"/>
    <w:rsid w:val="009D0F55"/>
    <w:rsid w:val="009D1577"/>
    <w:rsid w:val="009D27DD"/>
    <w:rsid w:val="009D4B41"/>
    <w:rsid w:val="009D7EA7"/>
    <w:rsid w:val="009D7FAC"/>
    <w:rsid w:val="009E0024"/>
    <w:rsid w:val="009E12FD"/>
    <w:rsid w:val="009E2FC4"/>
    <w:rsid w:val="009E7133"/>
    <w:rsid w:val="009E79E3"/>
    <w:rsid w:val="009E7F3D"/>
    <w:rsid w:val="009F0632"/>
    <w:rsid w:val="009F2277"/>
    <w:rsid w:val="009F25B8"/>
    <w:rsid w:val="009F5F1A"/>
    <w:rsid w:val="009F6DE6"/>
    <w:rsid w:val="009F6F05"/>
    <w:rsid w:val="009F7747"/>
    <w:rsid w:val="00A019C4"/>
    <w:rsid w:val="00A01ADC"/>
    <w:rsid w:val="00A02600"/>
    <w:rsid w:val="00A06FD6"/>
    <w:rsid w:val="00A11BB9"/>
    <w:rsid w:val="00A1349F"/>
    <w:rsid w:val="00A140D6"/>
    <w:rsid w:val="00A143E3"/>
    <w:rsid w:val="00A147F5"/>
    <w:rsid w:val="00A161EB"/>
    <w:rsid w:val="00A163AD"/>
    <w:rsid w:val="00A16BBA"/>
    <w:rsid w:val="00A16C58"/>
    <w:rsid w:val="00A217E0"/>
    <w:rsid w:val="00A22751"/>
    <w:rsid w:val="00A2420E"/>
    <w:rsid w:val="00A269F4"/>
    <w:rsid w:val="00A26C65"/>
    <w:rsid w:val="00A311DC"/>
    <w:rsid w:val="00A3190B"/>
    <w:rsid w:val="00A33700"/>
    <w:rsid w:val="00A36201"/>
    <w:rsid w:val="00A36260"/>
    <w:rsid w:val="00A363C9"/>
    <w:rsid w:val="00A37766"/>
    <w:rsid w:val="00A37ACA"/>
    <w:rsid w:val="00A4245F"/>
    <w:rsid w:val="00A439C6"/>
    <w:rsid w:val="00A43F2D"/>
    <w:rsid w:val="00A44C77"/>
    <w:rsid w:val="00A44F99"/>
    <w:rsid w:val="00A4530F"/>
    <w:rsid w:val="00A46AFA"/>
    <w:rsid w:val="00A5128B"/>
    <w:rsid w:val="00A519A8"/>
    <w:rsid w:val="00A520B7"/>
    <w:rsid w:val="00A52678"/>
    <w:rsid w:val="00A53FB1"/>
    <w:rsid w:val="00A54FB4"/>
    <w:rsid w:val="00A553B6"/>
    <w:rsid w:val="00A5585C"/>
    <w:rsid w:val="00A57FEC"/>
    <w:rsid w:val="00A62813"/>
    <w:rsid w:val="00A628D8"/>
    <w:rsid w:val="00A669A7"/>
    <w:rsid w:val="00A67245"/>
    <w:rsid w:val="00A677C9"/>
    <w:rsid w:val="00A7189F"/>
    <w:rsid w:val="00A71ABA"/>
    <w:rsid w:val="00A7379A"/>
    <w:rsid w:val="00A73DAF"/>
    <w:rsid w:val="00A74992"/>
    <w:rsid w:val="00A76C9B"/>
    <w:rsid w:val="00A81165"/>
    <w:rsid w:val="00A85951"/>
    <w:rsid w:val="00A908FA"/>
    <w:rsid w:val="00A90E29"/>
    <w:rsid w:val="00A91375"/>
    <w:rsid w:val="00A929ED"/>
    <w:rsid w:val="00A94087"/>
    <w:rsid w:val="00A94D2B"/>
    <w:rsid w:val="00A95244"/>
    <w:rsid w:val="00A96440"/>
    <w:rsid w:val="00A96916"/>
    <w:rsid w:val="00A970C6"/>
    <w:rsid w:val="00A97887"/>
    <w:rsid w:val="00AA28BA"/>
    <w:rsid w:val="00AA35EB"/>
    <w:rsid w:val="00AA3CA0"/>
    <w:rsid w:val="00AA4690"/>
    <w:rsid w:val="00AA4F56"/>
    <w:rsid w:val="00AA59A2"/>
    <w:rsid w:val="00AA60FF"/>
    <w:rsid w:val="00AA69C2"/>
    <w:rsid w:val="00AA6DD4"/>
    <w:rsid w:val="00AA774E"/>
    <w:rsid w:val="00AB00CE"/>
    <w:rsid w:val="00AB07A1"/>
    <w:rsid w:val="00AB1700"/>
    <w:rsid w:val="00AB1843"/>
    <w:rsid w:val="00AB322E"/>
    <w:rsid w:val="00AB46A0"/>
    <w:rsid w:val="00AB4C7B"/>
    <w:rsid w:val="00AB541D"/>
    <w:rsid w:val="00AB542D"/>
    <w:rsid w:val="00AB5B43"/>
    <w:rsid w:val="00AB62FC"/>
    <w:rsid w:val="00AB6B1A"/>
    <w:rsid w:val="00AB6F1E"/>
    <w:rsid w:val="00AB6FE1"/>
    <w:rsid w:val="00AB7D94"/>
    <w:rsid w:val="00AC01E1"/>
    <w:rsid w:val="00AC0674"/>
    <w:rsid w:val="00AC23C3"/>
    <w:rsid w:val="00AC2C2E"/>
    <w:rsid w:val="00AC32FD"/>
    <w:rsid w:val="00AC3E39"/>
    <w:rsid w:val="00AC408E"/>
    <w:rsid w:val="00AC5FE8"/>
    <w:rsid w:val="00AD1385"/>
    <w:rsid w:val="00AD14EB"/>
    <w:rsid w:val="00AD1772"/>
    <w:rsid w:val="00AD1A1B"/>
    <w:rsid w:val="00AD1BA8"/>
    <w:rsid w:val="00AD2174"/>
    <w:rsid w:val="00AD2C71"/>
    <w:rsid w:val="00AD30A4"/>
    <w:rsid w:val="00AD34F3"/>
    <w:rsid w:val="00AD409F"/>
    <w:rsid w:val="00AD4760"/>
    <w:rsid w:val="00AD482C"/>
    <w:rsid w:val="00AD5D70"/>
    <w:rsid w:val="00AD61C3"/>
    <w:rsid w:val="00AD7C64"/>
    <w:rsid w:val="00AE15D9"/>
    <w:rsid w:val="00AE1D61"/>
    <w:rsid w:val="00AE24CC"/>
    <w:rsid w:val="00AE3AB3"/>
    <w:rsid w:val="00AE4ACF"/>
    <w:rsid w:val="00AE519D"/>
    <w:rsid w:val="00AE5242"/>
    <w:rsid w:val="00AE5372"/>
    <w:rsid w:val="00AE53D8"/>
    <w:rsid w:val="00AF0FDE"/>
    <w:rsid w:val="00AF2FF5"/>
    <w:rsid w:val="00AF352E"/>
    <w:rsid w:val="00AF3AB1"/>
    <w:rsid w:val="00AF48CE"/>
    <w:rsid w:val="00AF5C9D"/>
    <w:rsid w:val="00AF6F6C"/>
    <w:rsid w:val="00B01C4B"/>
    <w:rsid w:val="00B02475"/>
    <w:rsid w:val="00B02990"/>
    <w:rsid w:val="00B02B54"/>
    <w:rsid w:val="00B03387"/>
    <w:rsid w:val="00B039E7"/>
    <w:rsid w:val="00B0495E"/>
    <w:rsid w:val="00B05609"/>
    <w:rsid w:val="00B066A9"/>
    <w:rsid w:val="00B06DA3"/>
    <w:rsid w:val="00B071BA"/>
    <w:rsid w:val="00B071CC"/>
    <w:rsid w:val="00B07581"/>
    <w:rsid w:val="00B0795E"/>
    <w:rsid w:val="00B10BE1"/>
    <w:rsid w:val="00B10FC8"/>
    <w:rsid w:val="00B11A8A"/>
    <w:rsid w:val="00B1353E"/>
    <w:rsid w:val="00B14C31"/>
    <w:rsid w:val="00B15087"/>
    <w:rsid w:val="00B228CC"/>
    <w:rsid w:val="00B22B17"/>
    <w:rsid w:val="00B22F39"/>
    <w:rsid w:val="00B23F0F"/>
    <w:rsid w:val="00B24490"/>
    <w:rsid w:val="00B2549D"/>
    <w:rsid w:val="00B25D18"/>
    <w:rsid w:val="00B26119"/>
    <w:rsid w:val="00B30B72"/>
    <w:rsid w:val="00B31010"/>
    <w:rsid w:val="00B314B9"/>
    <w:rsid w:val="00B32412"/>
    <w:rsid w:val="00B335EA"/>
    <w:rsid w:val="00B404A8"/>
    <w:rsid w:val="00B41100"/>
    <w:rsid w:val="00B4179C"/>
    <w:rsid w:val="00B41CA5"/>
    <w:rsid w:val="00B420DE"/>
    <w:rsid w:val="00B42635"/>
    <w:rsid w:val="00B43094"/>
    <w:rsid w:val="00B4365F"/>
    <w:rsid w:val="00B44753"/>
    <w:rsid w:val="00B45B68"/>
    <w:rsid w:val="00B45BC3"/>
    <w:rsid w:val="00B46F92"/>
    <w:rsid w:val="00B50293"/>
    <w:rsid w:val="00B52330"/>
    <w:rsid w:val="00B52861"/>
    <w:rsid w:val="00B57715"/>
    <w:rsid w:val="00B60062"/>
    <w:rsid w:val="00B6029D"/>
    <w:rsid w:val="00B614EC"/>
    <w:rsid w:val="00B62019"/>
    <w:rsid w:val="00B6217E"/>
    <w:rsid w:val="00B649CF"/>
    <w:rsid w:val="00B652A9"/>
    <w:rsid w:val="00B65573"/>
    <w:rsid w:val="00B664D2"/>
    <w:rsid w:val="00B668B9"/>
    <w:rsid w:val="00B70565"/>
    <w:rsid w:val="00B706AA"/>
    <w:rsid w:val="00B70DBD"/>
    <w:rsid w:val="00B71A4C"/>
    <w:rsid w:val="00B721F1"/>
    <w:rsid w:val="00B731C2"/>
    <w:rsid w:val="00B74B82"/>
    <w:rsid w:val="00B74D5E"/>
    <w:rsid w:val="00B74E75"/>
    <w:rsid w:val="00B74ED4"/>
    <w:rsid w:val="00B75567"/>
    <w:rsid w:val="00B7597E"/>
    <w:rsid w:val="00B77875"/>
    <w:rsid w:val="00B77966"/>
    <w:rsid w:val="00B81CE1"/>
    <w:rsid w:val="00B8221E"/>
    <w:rsid w:val="00B83512"/>
    <w:rsid w:val="00B83CCC"/>
    <w:rsid w:val="00B84DBD"/>
    <w:rsid w:val="00B9123D"/>
    <w:rsid w:val="00B91F9F"/>
    <w:rsid w:val="00B926D2"/>
    <w:rsid w:val="00B92B04"/>
    <w:rsid w:val="00B93A18"/>
    <w:rsid w:val="00B9453A"/>
    <w:rsid w:val="00B94C33"/>
    <w:rsid w:val="00B9582E"/>
    <w:rsid w:val="00B97E47"/>
    <w:rsid w:val="00B97FAC"/>
    <w:rsid w:val="00BA0FF7"/>
    <w:rsid w:val="00BA2706"/>
    <w:rsid w:val="00BA2D2F"/>
    <w:rsid w:val="00BA319D"/>
    <w:rsid w:val="00BA3CA9"/>
    <w:rsid w:val="00BA4C93"/>
    <w:rsid w:val="00BA588C"/>
    <w:rsid w:val="00BA6C74"/>
    <w:rsid w:val="00BA7016"/>
    <w:rsid w:val="00BB0D36"/>
    <w:rsid w:val="00BB1E9D"/>
    <w:rsid w:val="00BB3C7D"/>
    <w:rsid w:val="00BB4A6B"/>
    <w:rsid w:val="00BB4BCE"/>
    <w:rsid w:val="00BB6BF0"/>
    <w:rsid w:val="00BB7ED9"/>
    <w:rsid w:val="00BC17E9"/>
    <w:rsid w:val="00BC2CE5"/>
    <w:rsid w:val="00BC3777"/>
    <w:rsid w:val="00BC48A8"/>
    <w:rsid w:val="00BC4A15"/>
    <w:rsid w:val="00BC6051"/>
    <w:rsid w:val="00BD0308"/>
    <w:rsid w:val="00BD035F"/>
    <w:rsid w:val="00BD4201"/>
    <w:rsid w:val="00BD4244"/>
    <w:rsid w:val="00BD5216"/>
    <w:rsid w:val="00BD70B0"/>
    <w:rsid w:val="00BD74AA"/>
    <w:rsid w:val="00BD7F25"/>
    <w:rsid w:val="00BE08C6"/>
    <w:rsid w:val="00BE1738"/>
    <w:rsid w:val="00BE234C"/>
    <w:rsid w:val="00BE2372"/>
    <w:rsid w:val="00BE2F15"/>
    <w:rsid w:val="00BE514A"/>
    <w:rsid w:val="00BE5DEE"/>
    <w:rsid w:val="00BE6155"/>
    <w:rsid w:val="00BE6AFF"/>
    <w:rsid w:val="00BE7EB6"/>
    <w:rsid w:val="00BF0385"/>
    <w:rsid w:val="00BF101D"/>
    <w:rsid w:val="00BF15CA"/>
    <w:rsid w:val="00BF1607"/>
    <w:rsid w:val="00BF20B6"/>
    <w:rsid w:val="00BF43A3"/>
    <w:rsid w:val="00BF4EB3"/>
    <w:rsid w:val="00BF5F98"/>
    <w:rsid w:val="00BF7D24"/>
    <w:rsid w:val="00C0012D"/>
    <w:rsid w:val="00C00173"/>
    <w:rsid w:val="00C02799"/>
    <w:rsid w:val="00C029FB"/>
    <w:rsid w:val="00C038A5"/>
    <w:rsid w:val="00C03B6A"/>
    <w:rsid w:val="00C05AA8"/>
    <w:rsid w:val="00C05BEA"/>
    <w:rsid w:val="00C06719"/>
    <w:rsid w:val="00C079F7"/>
    <w:rsid w:val="00C10BDA"/>
    <w:rsid w:val="00C11E96"/>
    <w:rsid w:val="00C1210F"/>
    <w:rsid w:val="00C12690"/>
    <w:rsid w:val="00C14029"/>
    <w:rsid w:val="00C1447B"/>
    <w:rsid w:val="00C1497B"/>
    <w:rsid w:val="00C164AD"/>
    <w:rsid w:val="00C16AC8"/>
    <w:rsid w:val="00C20232"/>
    <w:rsid w:val="00C2031A"/>
    <w:rsid w:val="00C209D5"/>
    <w:rsid w:val="00C214F7"/>
    <w:rsid w:val="00C219AA"/>
    <w:rsid w:val="00C21AF7"/>
    <w:rsid w:val="00C22A3E"/>
    <w:rsid w:val="00C22C6A"/>
    <w:rsid w:val="00C24914"/>
    <w:rsid w:val="00C25C8C"/>
    <w:rsid w:val="00C30F42"/>
    <w:rsid w:val="00C31C70"/>
    <w:rsid w:val="00C325CC"/>
    <w:rsid w:val="00C33620"/>
    <w:rsid w:val="00C34B4D"/>
    <w:rsid w:val="00C34F5F"/>
    <w:rsid w:val="00C37A2D"/>
    <w:rsid w:val="00C40425"/>
    <w:rsid w:val="00C40BF4"/>
    <w:rsid w:val="00C45EB5"/>
    <w:rsid w:val="00C46B73"/>
    <w:rsid w:val="00C506AA"/>
    <w:rsid w:val="00C526FE"/>
    <w:rsid w:val="00C52D51"/>
    <w:rsid w:val="00C534B1"/>
    <w:rsid w:val="00C53775"/>
    <w:rsid w:val="00C5467D"/>
    <w:rsid w:val="00C6156E"/>
    <w:rsid w:val="00C632EF"/>
    <w:rsid w:val="00C63718"/>
    <w:rsid w:val="00C6402A"/>
    <w:rsid w:val="00C654ED"/>
    <w:rsid w:val="00C71071"/>
    <w:rsid w:val="00C711BA"/>
    <w:rsid w:val="00C75FBD"/>
    <w:rsid w:val="00C76E87"/>
    <w:rsid w:val="00C77A10"/>
    <w:rsid w:val="00C82D43"/>
    <w:rsid w:val="00C82DBE"/>
    <w:rsid w:val="00C841AD"/>
    <w:rsid w:val="00C84E32"/>
    <w:rsid w:val="00C84F1D"/>
    <w:rsid w:val="00C86091"/>
    <w:rsid w:val="00C9087C"/>
    <w:rsid w:val="00C91CBD"/>
    <w:rsid w:val="00C9354F"/>
    <w:rsid w:val="00C93737"/>
    <w:rsid w:val="00C949DD"/>
    <w:rsid w:val="00C94C1B"/>
    <w:rsid w:val="00C94FBF"/>
    <w:rsid w:val="00C94FE1"/>
    <w:rsid w:val="00C953A6"/>
    <w:rsid w:val="00C96D14"/>
    <w:rsid w:val="00CA1162"/>
    <w:rsid w:val="00CA4C4A"/>
    <w:rsid w:val="00CA4ED7"/>
    <w:rsid w:val="00CA541E"/>
    <w:rsid w:val="00CA66D9"/>
    <w:rsid w:val="00CA74C3"/>
    <w:rsid w:val="00CB01CD"/>
    <w:rsid w:val="00CB1A3F"/>
    <w:rsid w:val="00CB63AD"/>
    <w:rsid w:val="00CB7917"/>
    <w:rsid w:val="00CB7A24"/>
    <w:rsid w:val="00CC1FA0"/>
    <w:rsid w:val="00CC2E76"/>
    <w:rsid w:val="00CC32CC"/>
    <w:rsid w:val="00CC45FA"/>
    <w:rsid w:val="00CC506B"/>
    <w:rsid w:val="00CC5A3F"/>
    <w:rsid w:val="00CC71FC"/>
    <w:rsid w:val="00CC7953"/>
    <w:rsid w:val="00CD001A"/>
    <w:rsid w:val="00CD011F"/>
    <w:rsid w:val="00CD43A5"/>
    <w:rsid w:val="00CD5B12"/>
    <w:rsid w:val="00CD5CE2"/>
    <w:rsid w:val="00CD798C"/>
    <w:rsid w:val="00CE02AF"/>
    <w:rsid w:val="00CE18B9"/>
    <w:rsid w:val="00CE236B"/>
    <w:rsid w:val="00CE27C8"/>
    <w:rsid w:val="00CE3F66"/>
    <w:rsid w:val="00CE4A44"/>
    <w:rsid w:val="00CE544F"/>
    <w:rsid w:val="00CE56AA"/>
    <w:rsid w:val="00CE594E"/>
    <w:rsid w:val="00CE66DB"/>
    <w:rsid w:val="00CE6853"/>
    <w:rsid w:val="00CE6D26"/>
    <w:rsid w:val="00CF1697"/>
    <w:rsid w:val="00CF179C"/>
    <w:rsid w:val="00CF19A0"/>
    <w:rsid w:val="00CF1DAB"/>
    <w:rsid w:val="00CF29C3"/>
    <w:rsid w:val="00CF29C7"/>
    <w:rsid w:val="00CF45DE"/>
    <w:rsid w:val="00CF6866"/>
    <w:rsid w:val="00D008A9"/>
    <w:rsid w:val="00D0310A"/>
    <w:rsid w:val="00D04343"/>
    <w:rsid w:val="00D04FE4"/>
    <w:rsid w:val="00D056B2"/>
    <w:rsid w:val="00D10B1C"/>
    <w:rsid w:val="00D12ED0"/>
    <w:rsid w:val="00D13323"/>
    <w:rsid w:val="00D1334E"/>
    <w:rsid w:val="00D13FE2"/>
    <w:rsid w:val="00D15848"/>
    <w:rsid w:val="00D16B98"/>
    <w:rsid w:val="00D17B2B"/>
    <w:rsid w:val="00D17BA5"/>
    <w:rsid w:val="00D2053B"/>
    <w:rsid w:val="00D211FC"/>
    <w:rsid w:val="00D22F9D"/>
    <w:rsid w:val="00D25524"/>
    <w:rsid w:val="00D26DF1"/>
    <w:rsid w:val="00D303C0"/>
    <w:rsid w:val="00D30A6D"/>
    <w:rsid w:val="00D30BAE"/>
    <w:rsid w:val="00D30C3A"/>
    <w:rsid w:val="00D31012"/>
    <w:rsid w:val="00D340F0"/>
    <w:rsid w:val="00D342BF"/>
    <w:rsid w:val="00D343AB"/>
    <w:rsid w:val="00D35303"/>
    <w:rsid w:val="00D35BE5"/>
    <w:rsid w:val="00D4158B"/>
    <w:rsid w:val="00D41932"/>
    <w:rsid w:val="00D419A0"/>
    <w:rsid w:val="00D4228A"/>
    <w:rsid w:val="00D42BEE"/>
    <w:rsid w:val="00D43828"/>
    <w:rsid w:val="00D458D1"/>
    <w:rsid w:val="00D463EA"/>
    <w:rsid w:val="00D4746D"/>
    <w:rsid w:val="00D50C82"/>
    <w:rsid w:val="00D51545"/>
    <w:rsid w:val="00D524CD"/>
    <w:rsid w:val="00D5341D"/>
    <w:rsid w:val="00D54B9C"/>
    <w:rsid w:val="00D54E6D"/>
    <w:rsid w:val="00D54F03"/>
    <w:rsid w:val="00D55077"/>
    <w:rsid w:val="00D55668"/>
    <w:rsid w:val="00D562D0"/>
    <w:rsid w:val="00D61140"/>
    <w:rsid w:val="00D61876"/>
    <w:rsid w:val="00D61ABF"/>
    <w:rsid w:val="00D61FDE"/>
    <w:rsid w:val="00D653FE"/>
    <w:rsid w:val="00D66ADE"/>
    <w:rsid w:val="00D677C8"/>
    <w:rsid w:val="00D70501"/>
    <w:rsid w:val="00D7052C"/>
    <w:rsid w:val="00D70DC8"/>
    <w:rsid w:val="00D70F62"/>
    <w:rsid w:val="00D719D1"/>
    <w:rsid w:val="00D71D9A"/>
    <w:rsid w:val="00D7466C"/>
    <w:rsid w:val="00D74FB6"/>
    <w:rsid w:val="00D75AA9"/>
    <w:rsid w:val="00D7647B"/>
    <w:rsid w:val="00D833A0"/>
    <w:rsid w:val="00D83D90"/>
    <w:rsid w:val="00D84515"/>
    <w:rsid w:val="00D91608"/>
    <w:rsid w:val="00D91F7E"/>
    <w:rsid w:val="00D92419"/>
    <w:rsid w:val="00D92500"/>
    <w:rsid w:val="00D92E02"/>
    <w:rsid w:val="00D930E8"/>
    <w:rsid w:val="00D935CC"/>
    <w:rsid w:val="00D9422A"/>
    <w:rsid w:val="00D960B3"/>
    <w:rsid w:val="00D9742F"/>
    <w:rsid w:val="00DA1592"/>
    <w:rsid w:val="00DA26CF"/>
    <w:rsid w:val="00DA359F"/>
    <w:rsid w:val="00DA5132"/>
    <w:rsid w:val="00DA6F75"/>
    <w:rsid w:val="00DB28B3"/>
    <w:rsid w:val="00DB2DAC"/>
    <w:rsid w:val="00DB337F"/>
    <w:rsid w:val="00DB3A9B"/>
    <w:rsid w:val="00DB3B1A"/>
    <w:rsid w:val="00DB4391"/>
    <w:rsid w:val="00DB4761"/>
    <w:rsid w:val="00DB4D40"/>
    <w:rsid w:val="00DB4E28"/>
    <w:rsid w:val="00DB5427"/>
    <w:rsid w:val="00DB6242"/>
    <w:rsid w:val="00DB6699"/>
    <w:rsid w:val="00DC10FF"/>
    <w:rsid w:val="00DC1485"/>
    <w:rsid w:val="00DC166D"/>
    <w:rsid w:val="00DC3729"/>
    <w:rsid w:val="00DC589C"/>
    <w:rsid w:val="00DC5AC4"/>
    <w:rsid w:val="00DC65AF"/>
    <w:rsid w:val="00DC6736"/>
    <w:rsid w:val="00DD059E"/>
    <w:rsid w:val="00DD32DC"/>
    <w:rsid w:val="00DD5675"/>
    <w:rsid w:val="00DD5A8A"/>
    <w:rsid w:val="00DD61AE"/>
    <w:rsid w:val="00DD75A1"/>
    <w:rsid w:val="00DE083A"/>
    <w:rsid w:val="00DE083F"/>
    <w:rsid w:val="00DE0C85"/>
    <w:rsid w:val="00DE1DA5"/>
    <w:rsid w:val="00DE2289"/>
    <w:rsid w:val="00DE4201"/>
    <w:rsid w:val="00DF00BA"/>
    <w:rsid w:val="00DF1A87"/>
    <w:rsid w:val="00DF3309"/>
    <w:rsid w:val="00DF351A"/>
    <w:rsid w:val="00DF4AFF"/>
    <w:rsid w:val="00DF5B42"/>
    <w:rsid w:val="00DF5C90"/>
    <w:rsid w:val="00E00310"/>
    <w:rsid w:val="00E00D21"/>
    <w:rsid w:val="00E0139F"/>
    <w:rsid w:val="00E042FD"/>
    <w:rsid w:val="00E04421"/>
    <w:rsid w:val="00E0469A"/>
    <w:rsid w:val="00E0482F"/>
    <w:rsid w:val="00E05831"/>
    <w:rsid w:val="00E07E5A"/>
    <w:rsid w:val="00E112C1"/>
    <w:rsid w:val="00E11B61"/>
    <w:rsid w:val="00E12181"/>
    <w:rsid w:val="00E13DBB"/>
    <w:rsid w:val="00E151EB"/>
    <w:rsid w:val="00E16CAC"/>
    <w:rsid w:val="00E17990"/>
    <w:rsid w:val="00E20CC9"/>
    <w:rsid w:val="00E214DD"/>
    <w:rsid w:val="00E225DB"/>
    <w:rsid w:val="00E226CB"/>
    <w:rsid w:val="00E22A0B"/>
    <w:rsid w:val="00E239B8"/>
    <w:rsid w:val="00E2443C"/>
    <w:rsid w:val="00E26EAC"/>
    <w:rsid w:val="00E27E25"/>
    <w:rsid w:val="00E30B37"/>
    <w:rsid w:val="00E30BF4"/>
    <w:rsid w:val="00E30EAF"/>
    <w:rsid w:val="00E314A3"/>
    <w:rsid w:val="00E32730"/>
    <w:rsid w:val="00E3325E"/>
    <w:rsid w:val="00E346B7"/>
    <w:rsid w:val="00E3533B"/>
    <w:rsid w:val="00E37C00"/>
    <w:rsid w:val="00E417AC"/>
    <w:rsid w:val="00E54EAC"/>
    <w:rsid w:val="00E55118"/>
    <w:rsid w:val="00E55269"/>
    <w:rsid w:val="00E56D50"/>
    <w:rsid w:val="00E56D5E"/>
    <w:rsid w:val="00E56EBF"/>
    <w:rsid w:val="00E56F22"/>
    <w:rsid w:val="00E60028"/>
    <w:rsid w:val="00E6062D"/>
    <w:rsid w:val="00E63366"/>
    <w:rsid w:val="00E63E0C"/>
    <w:rsid w:val="00E63F65"/>
    <w:rsid w:val="00E65163"/>
    <w:rsid w:val="00E655EB"/>
    <w:rsid w:val="00E66254"/>
    <w:rsid w:val="00E71E5A"/>
    <w:rsid w:val="00E73CBE"/>
    <w:rsid w:val="00E75567"/>
    <w:rsid w:val="00E75A0B"/>
    <w:rsid w:val="00E76877"/>
    <w:rsid w:val="00E76E81"/>
    <w:rsid w:val="00E809B9"/>
    <w:rsid w:val="00E81532"/>
    <w:rsid w:val="00E820A2"/>
    <w:rsid w:val="00E85185"/>
    <w:rsid w:val="00E86164"/>
    <w:rsid w:val="00E8643E"/>
    <w:rsid w:val="00E866BF"/>
    <w:rsid w:val="00E87014"/>
    <w:rsid w:val="00E877EF"/>
    <w:rsid w:val="00E87EC6"/>
    <w:rsid w:val="00E90C29"/>
    <w:rsid w:val="00E91469"/>
    <w:rsid w:val="00E91E28"/>
    <w:rsid w:val="00E937DD"/>
    <w:rsid w:val="00EA1ACF"/>
    <w:rsid w:val="00EA4624"/>
    <w:rsid w:val="00EA4732"/>
    <w:rsid w:val="00EA47CE"/>
    <w:rsid w:val="00EA4901"/>
    <w:rsid w:val="00EA70FE"/>
    <w:rsid w:val="00EA7685"/>
    <w:rsid w:val="00EA781B"/>
    <w:rsid w:val="00EB17B9"/>
    <w:rsid w:val="00EB2EEE"/>
    <w:rsid w:val="00EC0553"/>
    <w:rsid w:val="00EC3EA7"/>
    <w:rsid w:val="00EC43FA"/>
    <w:rsid w:val="00EC5C90"/>
    <w:rsid w:val="00EC646C"/>
    <w:rsid w:val="00EC6497"/>
    <w:rsid w:val="00EC6B64"/>
    <w:rsid w:val="00EC73A3"/>
    <w:rsid w:val="00EC7D9E"/>
    <w:rsid w:val="00ED1BB5"/>
    <w:rsid w:val="00ED28EE"/>
    <w:rsid w:val="00ED2CDB"/>
    <w:rsid w:val="00ED3796"/>
    <w:rsid w:val="00ED511A"/>
    <w:rsid w:val="00ED65A5"/>
    <w:rsid w:val="00ED71B5"/>
    <w:rsid w:val="00EE511F"/>
    <w:rsid w:val="00EE57B7"/>
    <w:rsid w:val="00EE5E62"/>
    <w:rsid w:val="00EE606E"/>
    <w:rsid w:val="00EE6C99"/>
    <w:rsid w:val="00EE6FFB"/>
    <w:rsid w:val="00EF0A52"/>
    <w:rsid w:val="00EF274A"/>
    <w:rsid w:val="00EF59C8"/>
    <w:rsid w:val="00EF719A"/>
    <w:rsid w:val="00F01AF0"/>
    <w:rsid w:val="00F033D0"/>
    <w:rsid w:val="00F0344A"/>
    <w:rsid w:val="00F05422"/>
    <w:rsid w:val="00F05631"/>
    <w:rsid w:val="00F05D2B"/>
    <w:rsid w:val="00F060EF"/>
    <w:rsid w:val="00F116F8"/>
    <w:rsid w:val="00F117CF"/>
    <w:rsid w:val="00F13B46"/>
    <w:rsid w:val="00F149D9"/>
    <w:rsid w:val="00F153AD"/>
    <w:rsid w:val="00F1693A"/>
    <w:rsid w:val="00F17916"/>
    <w:rsid w:val="00F17ECB"/>
    <w:rsid w:val="00F20807"/>
    <w:rsid w:val="00F21988"/>
    <w:rsid w:val="00F21B36"/>
    <w:rsid w:val="00F22328"/>
    <w:rsid w:val="00F22A49"/>
    <w:rsid w:val="00F22F72"/>
    <w:rsid w:val="00F23C13"/>
    <w:rsid w:val="00F23E7F"/>
    <w:rsid w:val="00F242D6"/>
    <w:rsid w:val="00F2450E"/>
    <w:rsid w:val="00F249E2"/>
    <w:rsid w:val="00F26F16"/>
    <w:rsid w:val="00F30537"/>
    <w:rsid w:val="00F336AB"/>
    <w:rsid w:val="00F337FE"/>
    <w:rsid w:val="00F3399A"/>
    <w:rsid w:val="00F33E3E"/>
    <w:rsid w:val="00F34134"/>
    <w:rsid w:val="00F3474F"/>
    <w:rsid w:val="00F356E9"/>
    <w:rsid w:val="00F35B89"/>
    <w:rsid w:val="00F369F9"/>
    <w:rsid w:val="00F400A4"/>
    <w:rsid w:val="00F4056C"/>
    <w:rsid w:val="00F40A82"/>
    <w:rsid w:val="00F40E47"/>
    <w:rsid w:val="00F41906"/>
    <w:rsid w:val="00F435DB"/>
    <w:rsid w:val="00F44D1C"/>
    <w:rsid w:val="00F47B8D"/>
    <w:rsid w:val="00F50B04"/>
    <w:rsid w:val="00F50F64"/>
    <w:rsid w:val="00F5198D"/>
    <w:rsid w:val="00F52949"/>
    <w:rsid w:val="00F5503D"/>
    <w:rsid w:val="00F556E3"/>
    <w:rsid w:val="00F57745"/>
    <w:rsid w:val="00F64133"/>
    <w:rsid w:val="00F649C1"/>
    <w:rsid w:val="00F662A2"/>
    <w:rsid w:val="00F66354"/>
    <w:rsid w:val="00F66639"/>
    <w:rsid w:val="00F6677F"/>
    <w:rsid w:val="00F67D69"/>
    <w:rsid w:val="00F71433"/>
    <w:rsid w:val="00F718E9"/>
    <w:rsid w:val="00F72B3D"/>
    <w:rsid w:val="00F73575"/>
    <w:rsid w:val="00F73D1D"/>
    <w:rsid w:val="00F751B6"/>
    <w:rsid w:val="00F75CBE"/>
    <w:rsid w:val="00F8055D"/>
    <w:rsid w:val="00F815A0"/>
    <w:rsid w:val="00F81D0E"/>
    <w:rsid w:val="00F821FA"/>
    <w:rsid w:val="00F8472E"/>
    <w:rsid w:val="00F869DD"/>
    <w:rsid w:val="00F908EA"/>
    <w:rsid w:val="00F92038"/>
    <w:rsid w:val="00F92603"/>
    <w:rsid w:val="00F933FD"/>
    <w:rsid w:val="00F9455D"/>
    <w:rsid w:val="00F95BDB"/>
    <w:rsid w:val="00F97682"/>
    <w:rsid w:val="00FA163B"/>
    <w:rsid w:val="00FA2361"/>
    <w:rsid w:val="00FA26CD"/>
    <w:rsid w:val="00FA468B"/>
    <w:rsid w:val="00FA4872"/>
    <w:rsid w:val="00FA55C4"/>
    <w:rsid w:val="00FA73E9"/>
    <w:rsid w:val="00FA7FA3"/>
    <w:rsid w:val="00FB38E4"/>
    <w:rsid w:val="00FB5124"/>
    <w:rsid w:val="00FB5B34"/>
    <w:rsid w:val="00FB6F13"/>
    <w:rsid w:val="00FB727E"/>
    <w:rsid w:val="00FB78C2"/>
    <w:rsid w:val="00FC000A"/>
    <w:rsid w:val="00FC11E3"/>
    <w:rsid w:val="00FC1A8A"/>
    <w:rsid w:val="00FC1BFA"/>
    <w:rsid w:val="00FC26FE"/>
    <w:rsid w:val="00FC51EC"/>
    <w:rsid w:val="00FC5F1F"/>
    <w:rsid w:val="00FC61E8"/>
    <w:rsid w:val="00FC659F"/>
    <w:rsid w:val="00FC690B"/>
    <w:rsid w:val="00FC7ED2"/>
    <w:rsid w:val="00FD08EF"/>
    <w:rsid w:val="00FD253B"/>
    <w:rsid w:val="00FD65E6"/>
    <w:rsid w:val="00FD76B4"/>
    <w:rsid w:val="00FE08CF"/>
    <w:rsid w:val="00FE3FE1"/>
    <w:rsid w:val="00FF050F"/>
    <w:rsid w:val="00FF4599"/>
    <w:rsid w:val="00FF4CB4"/>
    <w:rsid w:val="00FF544E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caption" w:locked="1" w:uiPriority="0" w:qFormat="1"/>
    <w:lsdException w:name="page number" w:locked="1" w:uiPriority="0"/>
    <w:lsdException w:name="endnote reference" w:locked="1" w:uiPriority="0"/>
    <w:lsdException w:name="endnote text" w:locked="1" w:uiPriority="0"/>
    <w:lsdException w:name="List" w:locked="1" w:uiPriority="0"/>
    <w:lsdException w:name="List 4" w:locked="1" w:uiPriority="0"/>
    <w:lsdException w:name="List Bulle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Salutation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uiPriority="0"/>
    <w:lsdException w:name="annotation subject" w:locked="1" w:uiPriority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D458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E22A0B"/>
    <w:pPr>
      <w:keepNext/>
      <w:ind w:hanging="30"/>
      <w:outlineLvl w:val="0"/>
    </w:pPr>
    <w:rPr>
      <w:rFonts w:ascii="Verdana" w:hAnsi="Verdana" w:cs="Verdana"/>
      <w:bCs/>
      <w:kern w:val="32"/>
      <w:sz w:val="16"/>
      <w:szCs w:val="1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614AE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bCs/>
      <w:i/>
      <w:i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14AE2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14AE2"/>
    <w:pPr>
      <w:keepNext/>
      <w:pageBreakBefore/>
      <w:jc w:val="both"/>
      <w:textAlignment w:val="top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14AE2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14AE2"/>
    <w:pPr>
      <w:keepNext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22A0B"/>
    <w:rPr>
      <w:rFonts w:ascii="Verdana" w:hAnsi="Verdana" w:cs="Verdana"/>
      <w:bCs/>
      <w:kern w:val="32"/>
      <w:sz w:val="16"/>
      <w:szCs w:val="16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"/>
    <w:semiHidden/>
    <w:rsid w:val="004E30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2D2B00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4E303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4E303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413883"/>
    <w:rPr>
      <w:rFonts w:ascii="Arial" w:hAnsi="Arial" w:cs="Arial"/>
      <w:b/>
      <w:b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614AE2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rsid w:val="004E3037"/>
    <w:rPr>
      <w:sz w:val="24"/>
      <w:szCs w:val="24"/>
    </w:rPr>
  </w:style>
  <w:style w:type="character" w:styleId="Odwoanieprzypisudolnego">
    <w:name w:val="footnote reference"/>
    <w:uiPriority w:val="99"/>
    <w:semiHidden/>
    <w:rsid w:val="00614AE2"/>
    <w:rPr>
      <w:vertAlign w:val="superscript"/>
    </w:rPr>
  </w:style>
  <w:style w:type="character" w:styleId="Hipercze">
    <w:name w:val="Hyperlink"/>
    <w:uiPriority w:val="99"/>
    <w:rsid w:val="00614AE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614AE2"/>
    <w:pPr>
      <w:tabs>
        <w:tab w:val="left" w:pos="0"/>
        <w:tab w:val="right" w:leader="dot" w:pos="9062"/>
      </w:tabs>
      <w:spacing w:line="360" w:lineRule="auto"/>
    </w:pPr>
    <w:rPr>
      <w:noProof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14AE2"/>
    <w:pPr>
      <w:numPr>
        <w:ilvl w:val="12"/>
      </w:numPr>
      <w:ind w:left="290" w:hanging="290"/>
      <w:jc w:val="both"/>
    </w:pPr>
    <w:rPr>
      <w:rFonts w:ascii="Arial" w:hAnsi="Arial" w:cs="Arial"/>
      <w:sz w:val="18"/>
      <w:szCs w:val="18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E303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14AE2"/>
    <w:pPr>
      <w:ind w:left="290"/>
      <w:jc w:val="both"/>
    </w:pPr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4E303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14AE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614AE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NormalnyWeb">
    <w:name w:val="Normal (Web)"/>
    <w:basedOn w:val="Normalny"/>
    <w:uiPriority w:val="99"/>
    <w:rsid w:val="00614AE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023B0A"/>
    <w:pPr>
      <w:spacing w:before="60" w:after="60"/>
      <w:jc w:val="both"/>
      <w:textAlignment w:val="top"/>
    </w:pPr>
    <w:rPr>
      <w:rFonts w:ascii="Verdana" w:hAnsi="Verdana" w:cs="Verdana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614AE2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locked/>
    <w:rsid w:val="000A10C3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14AE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4E3037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14AE2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E4D90"/>
    <w:rPr>
      <w:rFonts w:ascii="Arial" w:hAnsi="Arial" w:cs="Arial"/>
      <w:b/>
      <w:bCs/>
      <w:i/>
      <w:iCs/>
      <w:sz w:val="24"/>
      <w:szCs w:val="24"/>
    </w:rPr>
  </w:style>
  <w:style w:type="paragraph" w:styleId="Tekstkomentarza">
    <w:name w:val="annotation text"/>
    <w:basedOn w:val="Normalny"/>
    <w:link w:val="TekstkomentarzaZnak1"/>
    <w:uiPriority w:val="99"/>
    <w:semiHidden/>
    <w:rsid w:val="00614AE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4E3037"/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614AE2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4E3037"/>
    <w:rPr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614AE2"/>
  </w:style>
  <w:style w:type="paragraph" w:styleId="Tekstpodstawowywcity3">
    <w:name w:val="Body Text Indent 3"/>
    <w:basedOn w:val="Normalny"/>
    <w:link w:val="Tekstpodstawowywcity3Znak"/>
    <w:uiPriority w:val="99"/>
    <w:semiHidden/>
    <w:rsid w:val="00614AE2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E303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614A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A1C8C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614A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uiPriority w:val="99"/>
    <w:semiHidden/>
    <w:rsid w:val="00614AE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semiHidden/>
    <w:rsid w:val="00614AE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14A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E3037"/>
    <w:rPr>
      <w:b/>
      <w:bCs/>
      <w:sz w:val="20"/>
      <w:szCs w:val="20"/>
    </w:rPr>
  </w:style>
  <w:style w:type="paragraph" w:styleId="Nagwek">
    <w:name w:val="header"/>
    <w:basedOn w:val="Normalny"/>
    <w:link w:val="NagwekZnak1"/>
    <w:uiPriority w:val="99"/>
    <w:rsid w:val="00614AE2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semiHidden/>
    <w:rsid w:val="004E3037"/>
    <w:rPr>
      <w:sz w:val="24"/>
      <w:szCs w:val="24"/>
    </w:rPr>
  </w:style>
  <w:style w:type="paragraph" w:customStyle="1" w:styleId="Indhold">
    <w:name w:val="Indhold"/>
    <w:basedOn w:val="Normalny"/>
    <w:uiPriority w:val="99"/>
    <w:rsid w:val="00614AE2"/>
    <w:pPr>
      <w:widowControl w:val="0"/>
      <w:tabs>
        <w:tab w:val="right" w:pos="9214"/>
      </w:tabs>
    </w:pPr>
    <w:rPr>
      <w:rFonts w:ascii="Arial" w:hAnsi="Arial" w:cs="Arial"/>
      <w:b/>
      <w:bCs/>
      <w:caps/>
      <w:sz w:val="22"/>
      <w:szCs w:val="22"/>
    </w:rPr>
  </w:style>
  <w:style w:type="paragraph" w:customStyle="1" w:styleId="Bullet2">
    <w:name w:val="Bullet 2"/>
    <w:basedOn w:val="Normalny"/>
    <w:uiPriority w:val="99"/>
    <w:rsid w:val="00614AE2"/>
    <w:pPr>
      <w:numPr>
        <w:ilvl w:val="1"/>
        <w:numId w:val="3"/>
      </w:numPr>
    </w:pPr>
  </w:style>
  <w:style w:type="paragraph" w:customStyle="1" w:styleId="oddl-nadpis">
    <w:name w:val="oddíl-nadpis"/>
    <w:basedOn w:val="Normalny"/>
    <w:uiPriority w:val="99"/>
    <w:rsid w:val="00614AE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styleId="Zwykytekst">
    <w:name w:val="Plain Text"/>
    <w:basedOn w:val="Normalny"/>
    <w:link w:val="ZwykytekstZnak"/>
    <w:uiPriority w:val="99"/>
    <w:semiHidden/>
    <w:rsid w:val="00614AE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4E3037"/>
    <w:rPr>
      <w:rFonts w:ascii="Courier New" w:hAnsi="Courier New" w:cs="Courier New"/>
      <w:sz w:val="20"/>
      <w:szCs w:val="20"/>
    </w:rPr>
  </w:style>
  <w:style w:type="paragraph" w:styleId="Lista">
    <w:name w:val="List"/>
    <w:basedOn w:val="Tekstpodstawowy"/>
    <w:uiPriority w:val="99"/>
    <w:semiHidden/>
    <w:rsid w:val="00614AE2"/>
    <w:pPr>
      <w:suppressAutoHyphens/>
    </w:pPr>
    <w:rPr>
      <w:rFonts w:ascii="Times New Roman" w:hAnsi="Times New Roman" w:cs="Times New Roman"/>
      <w:b w:val="0"/>
      <w:bCs w:val="0"/>
      <w:i w:val="0"/>
      <w:iCs w:val="0"/>
      <w:lang w:eastAsia="ar-SA"/>
    </w:rPr>
  </w:style>
  <w:style w:type="paragraph" w:styleId="Akapitzlist">
    <w:name w:val="List Paragraph"/>
    <w:aliases w:val="L1,Akapit z listą5,Numerowanie,Kolorowa lista — akcent 11,Akapit z listą BS"/>
    <w:basedOn w:val="Normalny"/>
    <w:link w:val="AkapitzlistZnak"/>
    <w:uiPriority w:val="99"/>
    <w:qFormat/>
    <w:rsid w:val="00614AE2"/>
    <w:pPr>
      <w:ind w:left="708"/>
    </w:pPr>
  </w:style>
  <w:style w:type="character" w:customStyle="1" w:styleId="TekstprzypisudolnegoZnak">
    <w:name w:val="Tekst przypisu dolnego Znak"/>
    <w:basedOn w:val="Domylnaczcionkaakapitu"/>
    <w:uiPriority w:val="99"/>
    <w:rsid w:val="00614AE2"/>
  </w:style>
  <w:style w:type="character" w:customStyle="1" w:styleId="StopkaZnak">
    <w:name w:val="Stopka Znak"/>
    <w:uiPriority w:val="99"/>
    <w:rsid w:val="00614AE2"/>
    <w:rPr>
      <w:sz w:val="24"/>
      <w:szCs w:val="24"/>
    </w:rPr>
  </w:style>
  <w:style w:type="character" w:customStyle="1" w:styleId="NagwekZnak">
    <w:name w:val="Nagłówek Znak"/>
    <w:uiPriority w:val="99"/>
    <w:rsid w:val="00614AE2"/>
    <w:rPr>
      <w:sz w:val="24"/>
      <w:szCs w:val="24"/>
    </w:rPr>
  </w:style>
  <w:style w:type="paragraph" w:customStyle="1" w:styleId="Tekstpodstawowy211">
    <w:name w:val="Tekst podstawowy 211"/>
    <w:basedOn w:val="Normalny"/>
    <w:uiPriority w:val="99"/>
    <w:rsid w:val="00614AE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4AE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E3037"/>
    <w:rPr>
      <w:sz w:val="20"/>
      <w:szCs w:val="20"/>
    </w:rPr>
  </w:style>
  <w:style w:type="character" w:styleId="Odwoanieprzypisukocowego">
    <w:name w:val="endnote reference"/>
    <w:uiPriority w:val="99"/>
    <w:semiHidden/>
    <w:rsid w:val="00614AE2"/>
    <w:rPr>
      <w:vertAlign w:val="superscript"/>
    </w:rPr>
  </w:style>
  <w:style w:type="paragraph" w:customStyle="1" w:styleId="Styl">
    <w:name w:val="Styl"/>
    <w:uiPriority w:val="99"/>
    <w:rsid w:val="00614AE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99"/>
    <w:qFormat/>
    <w:rsid w:val="00614AE2"/>
    <w:pPr>
      <w:ind w:left="68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14AE2"/>
    <w:rPr>
      <w:sz w:val="24"/>
      <w:szCs w:val="24"/>
    </w:rPr>
  </w:style>
  <w:style w:type="character" w:customStyle="1" w:styleId="h1">
    <w:name w:val="h1"/>
    <w:uiPriority w:val="99"/>
    <w:rsid w:val="00614AE2"/>
  </w:style>
  <w:style w:type="character" w:customStyle="1" w:styleId="TekstkomentarzaZnak">
    <w:name w:val="Tekst komentarza Znak"/>
    <w:uiPriority w:val="99"/>
    <w:rsid w:val="00614AE2"/>
  </w:style>
  <w:style w:type="paragraph" w:styleId="Tytu">
    <w:name w:val="Title"/>
    <w:basedOn w:val="Normalny"/>
    <w:link w:val="TytuZnak"/>
    <w:uiPriority w:val="99"/>
    <w:qFormat/>
    <w:rsid w:val="00614AE2"/>
    <w:pPr>
      <w:spacing w:after="120"/>
      <w:jc w:val="center"/>
    </w:pPr>
    <w:rPr>
      <w:rFonts w:ascii="Arial" w:hAnsi="Arial" w:cs="Arial"/>
      <w:b/>
      <w:bCs/>
      <w:sz w:val="40"/>
      <w:szCs w:val="40"/>
    </w:rPr>
  </w:style>
  <w:style w:type="character" w:customStyle="1" w:styleId="TytuZnak">
    <w:name w:val="Tytuł Znak"/>
    <w:link w:val="Tytu"/>
    <w:uiPriority w:val="99"/>
    <w:locked/>
    <w:rsid w:val="00970EDB"/>
    <w:rPr>
      <w:rFonts w:ascii="Arial" w:hAnsi="Arial" w:cs="Arial"/>
      <w:b/>
      <w:bCs/>
      <w:sz w:val="40"/>
      <w:szCs w:val="40"/>
    </w:rPr>
  </w:style>
  <w:style w:type="character" w:customStyle="1" w:styleId="link-ftp">
    <w:name w:val="link-ftp"/>
    <w:basedOn w:val="Domylnaczcionkaakapitu"/>
    <w:uiPriority w:val="99"/>
    <w:rsid w:val="00614AE2"/>
  </w:style>
  <w:style w:type="paragraph" w:customStyle="1" w:styleId="text">
    <w:name w:val="text"/>
    <w:uiPriority w:val="99"/>
    <w:rsid w:val="00614AE2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/>
    </w:rPr>
  </w:style>
  <w:style w:type="paragraph" w:customStyle="1" w:styleId="text-3mezera">
    <w:name w:val="text - 3 mezera"/>
    <w:basedOn w:val="Normalny"/>
    <w:uiPriority w:val="99"/>
    <w:rsid w:val="00614AE2"/>
    <w:pPr>
      <w:spacing w:after="120"/>
      <w:jc w:val="both"/>
      <w:outlineLvl w:val="0"/>
    </w:pPr>
    <w:rPr>
      <w:rFonts w:ascii="Arial" w:hAnsi="Arial" w:cs="Arial"/>
      <w:color w:val="000000"/>
      <w:sz w:val="22"/>
      <w:szCs w:val="22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rsid w:val="00614AE2"/>
  </w:style>
  <w:style w:type="character" w:customStyle="1" w:styleId="ZwrotgrzecznociowyZnak">
    <w:name w:val="Zwrot grzecznościowy Znak"/>
    <w:link w:val="Zwrotgrzecznociowy"/>
    <w:uiPriority w:val="99"/>
    <w:semiHidden/>
    <w:rsid w:val="004E3037"/>
    <w:rPr>
      <w:sz w:val="24"/>
      <w:szCs w:val="24"/>
    </w:rPr>
  </w:style>
  <w:style w:type="paragraph" w:styleId="Lista3">
    <w:name w:val="List 3"/>
    <w:basedOn w:val="Normalny"/>
    <w:uiPriority w:val="99"/>
    <w:rsid w:val="00614AE2"/>
    <w:pPr>
      <w:ind w:left="849" w:hanging="283"/>
    </w:pPr>
  </w:style>
  <w:style w:type="paragraph" w:styleId="Lista4">
    <w:name w:val="List 4"/>
    <w:basedOn w:val="Normalny"/>
    <w:uiPriority w:val="99"/>
    <w:semiHidden/>
    <w:rsid w:val="00614AE2"/>
    <w:pPr>
      <w:ind w:left="1132" w:hanging="283"/>
    </w:pPr>
  </w:style>
  <w:style w:type="paragraph" w:styleId="Wcicienormalne">
    <w:name w:val="Normal Indent"/>
    <w:basedOn w:val="Normalny"/>
    <w:uiPriority w:val="99"/>
    <w:semiHidden/>
    <w:rsid w:val="00614AE2"/>
    <w:pPr>
      <w:ind w:left="708"/>
    </w:pPr>
    <w:rPr>
      <w:rFonts w:ascii="Arial" w:hAnsi="Arial" w:cs="Arial"/>
      <w:sz w:val="20"/>
      <w:szCs w:val="20"/>
      <w:lang w:val="en-GB" w:eastAsia="en-US"/>
    </w:rPr>
  </w:style>
  <w:style w:type="paragraph" w:customStyle="1" w:styleId="Tekstpodstawowy1">
    <w:name w:val="Tekst podstawowy1"/>
    <w:basedOn w:val="Normalny"/>
    <w:uiPriority w:val="99"/>
    <w:rsid w:val="00614AE2"/>
    <w:pPr>
      <w:keepLines/>
      <w:spacing w:after="120"/>
      <w:jc w:val="both"/>
    </w:pPr>
    <w:rPr>
      <w:rFonts w:ascii="Arial" w:hAnsi="Arial" w:cs="Arial"/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754134"/>
    <w:pPr>
      <w:numPr>
        <w:ilvl w:val="1"/>
        <w:numId w:val="16"/>
      </w:numPr>
      <w:spacing w:line="360" w:lineRule="auto"/>
      <w:jc w:val="both"/>
    </w:pPr>
    <w:rPr>
      <w:rFonts w:ascii="Verdana" w:hAnsi="Verdana" w:cs="Verdana"/>
      <w:sz w:val="18"/>
      <w:szCs w:val="18"/>
    </w:rPr>
  </w:style>
  <w:style w:type="paragraph" w:customStyle="1" w:styleId="Skrconyadreszwrotny">
    <w:name w:val="Skrócony adres zwrotny"/>
    <w:basedOn w:val="Normalny"/>
    <w:uiPriority w:val="99"/>
    <w:rsid w:val="00614AE2"/>
  </w:style>
  <w:style w:type="paragraph" w:customStyle="1" w:styleId="Akapitzlist1">
    <w:name w:val="Akapit z listą1"/>
    <w:basedOn w:val="Normalny"/>
    <w:uiPriority w:val="99"/>
    <w:rsid w:val="00614A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uiPriority w:val="99"/>
    <w:rsid w:val="00614AE2"/>
    <w:pPr>
      <w:spacing w:before="60" w:after="60"/>
      <w:ind w:left="426" w:hanging="284"/>
      <w:jc w:val="both"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semiHidden/>
    <w:rsid w:val="00614AE2"/>
    <w:pPr>
      <w:ind w:left="240"/>
    </w:pPr>
  </w:style>
  <w:style w:type="paragraph" w:styleId="Spistreci3">
    <w:name w:val="toc 3"/>
    <w:basedOn w:val="Normalny"/>
    <w:next w:val="Normalny"/>
    <w:autoRedefine/>
    <w:uiPriority w:val="99"/>
    <w:semiHidden/>
    <w:rsid w:val="00614AE2"/>
    <w:pPr>
      <w:ind w:left="480"/>
    </w:pPr>
  </w:style>
  <w:style w:type="character" w:styleId="Pogrubienie">
    <w:name w:val="Strong"/>
    <w:uiPriority w:val="22"/>
    <w:qFormat/>
    <w:rsid w:val="00614AE2"/>
    <w:rPr>
      <w:b/>
      <w:bCs/>
    </w:rPr>
  </w:style>
  <w:style w:type="paragraph" w:customStyle="1" w:styleId="Default">
    <w:name w:val="Default"/>
    <w:uiPriority w:val="99"/>
    <w:rsid w:val="00614AE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614AE2"/>
    <w:pPr>
      <w:keepLines/>
      <w:spacing w:before="48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tabulka">
    <w:name w:val="tabulka"/>
    <w:basedOn w:val="Normalny"/>
    <w:uiPriority w:val="99"/>
    <w:rsid w:val="00614AE2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normaltableau">
    <w:name w:val="normal_tableau"/>
    <w:basedOn w:val="Normalny"/>
    <w:uiPriority w:val="99"/>
    <w:rsid w:val="00614AE2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character" w:styleId="Wyrnienieintensywne">
    <w:name w:val="Intense Emphasis"/>
    <w:uiPriority w:val="99"/>
    <w:qFormat/>
    <w:rsid w:val="00614AE2"/>
    <w:rPr>
      <w:rFonts w:ascii="Times New Roman" w:hAnsi="Times New Roman" w:cs="Times New Roman"/>
      <w:b/>
      <w:bCs/>
      <w:i/>
      <w:iCs/>
      <w:color w:val="auto"/>
      <w:sz w:val="24"/>
      <w:szCs w:val="24"/>
    </w:rPr>
  </w:style>
  <w:style w:type="table" w:styleId="Tabela-Siatka">
    <w:name w:val="Table Grid"/>
    <w:basedOn w:val="Standardowy"/>
    <w:uiPriority w:val="99"/>
    <w:rsid w:val="002F5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uiPriority w:val="99"/>
    <w:rsid w:val="00D30A6D"/>
    <w:pPr>
      <w:suppressAutoHyphens/>
      <w:spacing w:after="12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NumPar1">
    <w:name w:val="NumPar 1"/>
    <w:basedOn w:val="Normalny"/>
    <w:next w:val="Normalny"/>
    <w:uiPriority w:val="99"/>
    <w:rsid w:val="00AA28BA"/>
    <w:pPr>
      <w:numPr>
        <w:numId w:val="23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AA28BA"/>
    <w:pPr>
      <w:numPr>
        <w:ilvl w:val="1"/>
        <w:numId w:val="23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AA28BA"/>
    <w:pPr>
      <w:numPr>
        <w:ilvl w:val="2"/>
        <w:numId w:val="23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AA28BA"/>
    <w:pPr>
      <w:numPr>
        <w:ilvl w:val="3"/>
        <w:numId w:val="23"/>
      </w:numPr>
      <w:spacing w:before="120" w:after="120"/>
      <w:jc w:val="both"/>
    </w:pPr>
    <w:rPr>
      <w:lang w:eastAsia="en-GB"/>
    </w:rPr>
  </w:style>
  <w:style w:type="table" w:customStyle="1" w:styleId="Tabela-Siatka1">
    <w:name w:val="Tabela - Siatka1"/>
    <w:uiPriority w:val="99"/>
    <w:rsid w:val="000836C4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Akapit z listą5 Znak,Numerowanie Znak,Kolorowa lista — akcent 11 Znak,Akapit z listą BS Znak"/>
    <w:link w:val="Akapitzlist"/>
    <w:uiPriority w:val="99"/>
    <w:locked/>
    <w:rsid w:val="00970EDB"/>
    <w:rPr>
      <w:sz w:val="24"/>
      <w:szCs w:val="24"/>
    </w:rPr>
  </w:style>
  <w:style w:type="paragraph" w:customStyle="1" w:styleId="tekst">
    <w:name w:val="tekst"/>
    <w:basedOn w:val="Normalny"/>
    <w:uiPriority w:val="99"/>
    <w:rsid w:val="00B83512"/>
    <w:pPr>
      <w:suppressLineNumbers/>
      <w:spacing w:before="60" w:after="60"/>
      <w:jc w:val="both"/>
    </w:pPr>
    <w:rPr>
      <w:lang w:eastAsia="ar-SA"/>
    </w:rPr>
  </w:style>
  <w:style w:type="paragraph" w:customStyle="1" w:styleId="WW-Normal">
    <w:name w:val="WW-Normal"/>
    <w:basedOn w:val="Normalny"/>
    <w:uiPriority w:val="99"/>
    <w:rsid w:val="00565A45"/>
    <w:pPr>
      <w:suppressAutoHyphens/>
      <w:autoSpaceDE w:val="0"/>
      <w:spacing w:line="200" w:lineRule="atLeast"/>
    </w:pPr>
    <w:rPr>
      <w:rFonts w:ascii="Arial" w:hAnsi="Arial" w:cs="Arial"/>
      <w:color w:val="000000"/>
      <w:lang w:eastAsia="zh-CN"/>
    </w:rPr>
  </w:style>
  <w:style w:type="character" w:styleId="UyteHipercze">
    <w:name w:val="FollowedHyperlink"/>
    <w:uiPriority w:val="99"/>
    <w:semiHidden/>
    <w:rsid w:val="00BD035F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BD035F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Normalny"/>
    <w:uiPriority w:val="99"/>
    <w:rsid w:val="00BD03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7030A0"/>
      <w:sz w:val="18"/>
      <w:szCs w:val="18"/>
    </w:rPr>
  </w:style>
  <w:style w:type="paragraph" w:customStyle="1" w:styleId="xl68">
    <w:name w:val="xl68"/>
    <w:basedOn w:val="Normalny"/>
    <w:uiPriority w:val="99"/>
    <w:rsid w:val="00BD03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18"/>
      <w:szCs w:val="18"/>
    </w:rPr>
  </w:style>
  <w:style w:type="paragraph" w:customStyle="1" w:styleId="xl69">
    <w:name w:val="xl69"/>
    <w:basedOn w:val="Normalny"/>
    <w:uiPriority w:val="99"/>
    <w:rsid w:val="00BD03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Normalny"/>
    <w:uiPriority w:val="99"/>
    <w:rsid w:val="00BD03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B0F0"/>
      <w:sz w:val="18"/>
      <w:szCs w:val="18"/>
    </w:rPr>
  </w:style>
  <w:style w:type="paragraph" w:customStyle="1" w:styleId="xl71">
    <w:name w:val="xl71"/>
    <w:basedOn w:val="Normalny"/>
    <w:uiPriority w:val="99"/>
    <w:rsid w:val="00BD03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8"/>
      <w:szCs w:val="18"/>
    </w:rPr>
  </w:style>
  <w:style w:type="paragraph" w:customStyle="1" w:styleId="xl72">
    <w:name w:val="xl72"/>
    <w:basedOn w:val="Normalny"/>
    <w:uiPriority w:val="99"/>
    <w:rsid w:val="00BD03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ny"/>
    <w:uiPriority w:val="99"/>
    <w:rsid w:val="00BD03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74">
    <w:name w:val="xl74"/>
    <w:basedOn w:val="Normalny"/>
    <w:uiPriority w:val="99"/>
    <w:rsid w:val="00BD03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75">
    <w:name w:val="xl75"/>
    <w:basedOn w:val="Normalny"/>
    <w:uiPriority w:val="99"/>
    <w:rsid w:val="00BD03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Normalny"/>
    <w:uiPriority w:val="99"/>
    <w:rsid w:val="00BD03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7">
    <w:name w:val="xl77"/>
    <w:basedOn w:val="Normalny"/>
    <w:uiPriority w:val="99"/>
    <w:rsid w:val="00BD03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Normalny"/>
    <w:uiPriority w:val="99"/>
    <w:rsid w:val="00BD03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79">
    <w:name w:val="xl79"/>
    <w:basedOn w:val="Normalny"/>
    <w:uiPriority w:val="99"/>
    <w:rsid w:val="00BD03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uiPriority w:val="99"/>
    <w:rsid w:val="00BD035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Normalny"/>
    <w:uiPriority w:val="99"/>
    <w:rsid w:val="00BD03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uiPriority w:val="99"/>
    <w:rsid w:val="00BD03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uiPriority w:val="99"/>
    <w:rsid w:val="00BD03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uiPriority w:val="99"/>
    <w:rsid w:val="00BD03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85">
    <w:name w:val="xl85"/>
    <w:basedOn w:val="Normalny"/>
    <w:uiPriority w:val="99"/>
    <w:rsid w:val="00BD03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86">
    <w:name w:val="xl86"/>
    <w:basedOn w:val="Normalny"/>
    <w:uiPriority w:val="99"/>
    <w:rsid w:val="00BD03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87">
    <w:name w:val="xl87"/>
    <w:basedOn w:val="Normalny"/>
    <w:uiPriority w:val="99"/>
    <w:rsid w:val="00BD03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Normalny"/>
    <w:uiPriority w:val="99"/>
    <w:rsid w:val="00BD03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uiPriority w:val="99"/>
    <w:rsid w:val="00BD03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Normalny"/>
    <w:uiPriority w:val="99"/>
    <w:rsid w:val="00BD03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Normalny"/>
    <w:uiPriority w:val="99"/>
    <w:rsid w:val="00BD03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Normalny"/>
    <w:uiPriority w:val="99"/>
    <w:rsid w:val="00BD03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Normalny"/>
    <w:uiPriority w:val="99"/>
    <w:rsid w:val="00BD03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ny"/>
    <w:uiPriority w:val="99"/>
    <w:rsid w:val="00BD03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5">
    <w:name w:val="xl95"/>
    <w:basedOn w:val="Normalny"/>
    <w:uiPriority w:val="99"/>
    <w:rsid w:val="00BD03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Normalny"/>
    <w:uiPriority w:val="99"/>
    <w:rsid w:val="00BD03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2D050"/>
      <w:sz w:val="18"/>
      <w:szCs w:val="18"/>
    </w:rPr>
  </w:style>
  <w:style w:type="paragraph" w:customStyle="1" w:styleId="xl97">
    <w:name w:val="xl97"/>
    <w:basedOn w:val="Normalny"/>
    <w:uiPriority w:val="99"/>
    <w:rsid w:val="00BD03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2D050"/>
      <w:sz w:val="18"/>
      <w:szCs w:val="18"/>
    </w:rPr>
  </w:style>
  <w:style w:type="paragraph" w:customStyle="1" w:styleId="xl98">
    <w:name w:val="xl98"/>
    <w:basedOn w:val="Normalny"/>
    <w:uiPriority w:val="99"/>
    <w:rsid w:val="00BD03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2D050"/>
      <w:sz w:val="18"/>
      <w:szCs w:val="18"/>
    </w:rPr>
  </w:style>
  <w:style w:type="paragraph" w:customStyle="1" w:styleId="xl99">
    <w:name w:val="xl99"/>
    <w:basedOn w:val="Normalny"/>
    <w:uiPriority w:val="99"/>
    <w:rsid w:val="00BD03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00">
    <w:name w:val="xl100"/>
    <w:basedOn w:val="Normalny"/>
    <w:uiPriority w:val="99"/>
    <w:rsid w:val="00BD03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01">
    <w:name w:val="xl101"/>
    <w:basedOn w:val="Normalny"/>
    <w:uiPriority w:val="99"/>
    <w:rsid w:val="00BD03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02">
    <w:name w:val="xl102"/>
    <w:basedOn w:val="Normalny"/>
    <w:uiPriority w:val="99"/>
    <w:rsid w:val="00BD03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Normalny"/>
    <w:uiPriority w:val="99"/>
    <w:rsid w:val="00BD03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4">
    <w:name w:val="xl104"/>
    <w:basedOn w:val="Normalny"/>
    <w:uiPriority w:val="99"/>
    <w:rsid w:val="00BD03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5">
    <w:name w:val="xl105"/>
    <w:basedOn w:val="Normalny"/>
    <w:uiPriority w:val="99"/>
    <w:rsid w:val="00BD03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Normalny"/>
    <w:uiPriority w:val="99"/>
    <w:rsid w:val="00BD03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07">
    <w:name w:val="xl107"/>
    <w:basedOn w:val="Normalny"/>
    <w:uiPriority w:val="99"/>
    <w:rsid w:val="00BD03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08">
    <w:name w:val="xl108"/>
    <w:basedOn w:val="Normalny"/>
    <w:uiPriority w:val="99"/>
    <w:rsid w:val="00BD03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character" w:customStyle="1" w:styleId="product-description-text">
    <w:name w:val="product-description-text"/>
    <w:rsid w:val="00990A13"/>
  </w:style>
  <w:style w:type="character" w:customStyle="1" w:styleId="cs63eb74b2">
    <w:name w:val="cs63eb74b2"/>
    <w:rsid w:val="00603C02"/>
  </w:style>
  <w:style w:type="paragraph" w:customStyle="1" w:styleId="cs2654ae3a">
    <w:name w:val="cs2654ae3a"/>
    <w:basedOn w:val="Normalny"/>
    <w:rsid w:val="00BB3C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caption" w:locked="1" w:uiPriority="0" w:qFormat="1"/>
    <w:lsdException w:name="page number" w:locked="1" w:uiPriority="0"/>
    <w:lsdException w:name="endnote reference" w:locked="1" w:uiPriority="0"/>
    <w:lsdException w:name="endnote text" w:locked="1" w:uiPriority="0"/>
    <w:lsdException w:name="List" w:locked="1" w:uiPriority="0"/>
    <w:lsdException w:name="List 4" w:locked="1" w:uiPriority="0"/>
    <w:lsdException w:name="List Bulle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Salutation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uiPriority="0"/>
    <w:lsdException w:name="annotation subject" w:locked="1" w:uiPriority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D458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E22A0B"/>
    <w:pPr>
      <w:keepNext/>
      <w:ind w:hanging="30"/>
      <w:outlineLvl w:val="0"/>
    </w:pPr>
    <w:rPr>
      <w:rFonts w:ascii="Verdana" w:hAnsi="Verdana" w:cs="Verdana"/>
      <w:bCs/>
      <w:kern w:val="32"/>
      <w:sz w:val="16"/>
      <w:szCs w:val="1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614AE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bCs/>
      <w:i/>
      <w:i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14AE2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14AE2"/>
    <w:pPr>
      <w:keepNext/>
      <w:pageBreakBefore/>
      <w:jc w:val="both"/>
      <w:textAlignment w:val="top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14AE2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14AE2"/>
    <w:pPr>
      <w:keepNext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22A0B"/>
    <w:rPr>
      <w:rFonts w:ascii="Verdana" w:hAnsi="Verdana" w:cs="Verdana"/>
      <w:bCs/>
      <w:kern w:val="32"/>
      <w:sz w:val="16"/>
      <w:szCs w:val="16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"/>
    <w:semiHidden/>
    <w:rsid w:val="004E30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2D2B00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4E303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4E303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413883"/>
    <w:rPr>
      <w:rFonts w:ascii="Arial" w:hAnsi="Arial" w:cs="Arial"/>
      <w:b/>
      <w:b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614AE2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rsid w:val="004E3037"/>
    <w:rPr>
      <w:sz w:val="24"/>
      <w:szCs w:val="24"/>
    </w:rPr>
  </w:style>
  <w:style w:type="character" w:styleId="Odwoanieprzypisudolnego">
    <w:name w:val="footnote reference"/>
    <w:uiPriority w:val="99"/>
    <w:semiHidden/>
    <w:rsid w:val="00614AE2"/>
    <w:rPr>
      <w:vertAlign w:val="superscript"/>
    </w:rPr>
  </w:style>
  <w:style w:type="character" w:styleId="Hipercze">
    <w:name w:val="Hyperlink"/>
    <w:uiPriority w:val="99"/>
    <w:rsid w:val="00614AE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614AE2"/>
    <w:pPr>
      <w:tabs>
        <w:tab w:val="left" w:pos="0"/>
        <w:tab w:val="right" w:leader="dot" w:pos="9062"/>
      </w:tabs>
      <w:spacing w:line="360" w:lineRule="auto"/>
    </w:pPr>
    <w:rPr>
      <w:noProof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14AE2"/>
    <w:pPr>
      <w:numPr>
        <w:ilvl w:val="12"/>
      </w:numPr>
      <w:ind w:left="290" w:hanging="290"/>
      <w:jc w:val="both"/>
    </w:pPr>
    <w:rPr>
      <w:rFonts w:ascii="Arial" w:hAnsi="Arial" w:cs="Arial"/>
      <w:sz w:val="18"/>
      <w:szCs w:val="18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E303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14AE2"/>
    <w:pPr>
      <w:ind w:left="290"/>
      <w:jc w:val="both"/>
    </w:pPr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4E303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14AE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614AE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NormalnyWeb">
    <w:name w:val="Normal (Web)"/>
    <w:basedOn w:val="Normalny"/>
    <w:uiPriority w:val="99"/>
    <w:rsid w:val="00614AE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023B0A"/>
    <w:pPr>
      <w:spacing w:before="60" w:after="60"/>
      <w:jc w:val="both"/>
      <w:textAlignment w:val="top"/>
    </w:pPr>
    <w:rPr>
      <w:rFonts w:ascii="Verdana" w:hAnsi="Verdana" w:cs="Verdana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614AE2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locked/>
    <w:rsid w:val="000A10C3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14AE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4E3037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14AE2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E4D90"/>
    <w:rPr>
      <w:rFonts w:ascii="Arial" w:hAnsi="Arial" w:cs="Arial"/>
      <w:b/>
      <w:bCs/>
      <w:i/>
      <w:iCs/>
      <w:sz w:val="24"/>
      <w:szCs w:val="24"/>
    </w:rPr>
  </w:style>
  <w:style w:type="paragraph" w:styleId="Tekstkomentarza">
    <w:name w:val="annotation text"/>
    <w:basedOn w:val="Normalny"/>
    <w:link w:val="TekstkomentarzaZnak1"/>
    <w:uiPriority w:val="99"/>
    <w:semiHidden/>
    <w:rsid w:val="00614AE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4E3037"/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614AE2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4E3037"/>
    <w:rPr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614AE2"/>
  </w:style>
  <w:style w:type="paragraph" w:styleId="Tekstpodstawowywcity3">
    <w:name w:val="Body Text Indent 3"/>
    <w:basedOn w:val="Normalny"/>
    <w:link w:val="Tekstpodstawowywcity3Znak"/>
    <w:uiPriority w:val="99"/>
    <w:semiHidden/>
    <w:rsid w:val="00614AE2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E303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614A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A1C8C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614A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uiPriority w:val="99"/>
    <w:semiHidden/>
    <w:rsid w:val="00614AE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semiHidden/>
    <w:rsid w:val="00614AE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14A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E3037"/>
    <w:rPr>
      <w:b/>
      <w:bCs/>
      <w:sz w:val="20"/>
      <w:szCs w:val="20"/>
    </w:rPr>
  </w:style>
  <w:style w:type="paragraph" w:styleId="Nagwek">
    <w:name w:val="header"/>
    <w:basedOn w:val="Normalny"/>
    <w:link w:val="NagwekZnak1"/>
    <w:uiPriority w:val="99"/>
    <w:rsid w:val="00614AE2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semiHidden/>
    <w:rsid w:val="004E3037"/>
    <w:rPr>
      <w:sz w:val="24"/>
      <w:szCs w:val="24"/>
    </w:rPr>
  </w:style>
  <w:style w:type="paragraph" w:customStyle="1" w:styleId="Indhold">
    <w:name w:val="Indhold"/>
    <w:basedOn w:val="Normalny"/>
    <w:uiPriority w:val="99"/>
    <w:rsid w:val="00614AE2"/>
    <w:pPr>
      <w:widowControl w:val="0"/>
      <w:tabs>
        <w:tab w:val="right" w:pos="9214"/>
      </w:tabs>
    </w:pPr>
    <w:rPr>
      <w:rFonts w:ascii="Arial" w:hAnsi="Arial" w:cs="Arial"/>
      <w:b/>
      <w:bCs/>
      <w:caps/>
      <w:sz w:val="22"/>
      <w:szCs w:val="22"/>
    </w:rPr>
  </w:style>
  <w:style w:type="paragraph" w:customStyle="1" w:styleId="Bullet2">
    <w:name w:val="Bullet 2"/>
    <w:basedOn w:val="Normalny"/>
    <w:uiPriority w:val="99"/>
    <w:rsid w:val="00614AE2"/>
    <w:pPr>
      <w:numPr>
        <w:ilvl w:val="1"/>
        <w:numId w:val="3"/>
      </w:numPr>
    </w:pPr>
  </w:style>
  <w:style w:type="paragraph" w:customStyle="1" w:styleId="oddl-nadpis">
    <w:name w:val="oddíl-nadpis"/>
    <w:basedOn w:val="Normalny"/>
    <w:uiPriority w:val="99"/>
    <w:rsid w:val="00614AE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styleId="Zwykytekst">
    <w:name w:val="Plain Text"/>
    <w:basedOn w:val="Normalny"/>
    <w:link w:val="ZwykytekstZnak"/>
    <w:uiPriority w:val="99"/>
    <w:semiHidden/>
    <w:rsid w:val="00614AE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4E3037"/>
    <w:rPr>
      <w:rFonts w:ascii="Courier New" w:hAnsi="Courier New" w:cs="Courier New"/>
      <w:sz w:val="20"/>
      <w:szCs w:val="20"/>
    </w:rPr>
  </w:style>
  <w:style w:type="paragraph" w:styleId="Lista">
    <w:name w:val="List"/>
    <w:basedOn w:val="Tekstpodstawowy"/>
    <w:uiPriority w:val="99"/>
    <w:semiHidden/>
    <w:rsid w:val="00614AE2"/>
    <w:pPr>
      <w:suppressAutoHyphens/>
    </w:pPr>
    <w:rPr>
      <w:rFonts w:ascii="Times New Roman" w:hAnsi="Times New Roman" w:cs="Times New Roman"/>
      <w:b w:val="0"/>
      <w:bCs w:val="0"/>
      <w:i w:val="0"/>
      <w:iCs w:val="0"/>
      <w:lang w:eastAsia="ar-SA"/>
    </w:rPr>
  </w:style>
  <w:style w:type="paragraph" w:styleId="Akapitzlist">
    <w:name w:val="List Paragraph"/>
    <w:aliases w:val="L1,Akapit z listą5,Numerowanie,Kolorowa lista — akcent 11,Akapit z listą BS"/>
    <w:basedOn w:val="Normalny"/>
    <w:link w:val="AkapitzlistZnak"/>
    <w:uiPriority w:val="99"/>
    <w:qFormat/>
    <w:rsid w:val="00614AE2"/>
    <w:pPr>
      <w:ind w:left="708"/>
    </w:pPr>
  </w:style>
  <w:style w:type="character" w:customStyle="1" w:styleId="TekstprzypisudolnegoZnak">
    <w:name w:val="Tekst przypisu dolnego Znak"/>
    <w:basedOn w:val="Domylnaczcionkaakapitu"/>
    <w:uiPriority w:val="99"/>
    <w:rsid w:val="00614AE2"/>
  </w:style>
  <w:style w:type="character" w:customStyle="1" w:styleId="StopkaZnak">
    <w:name w:val="Stopka Znak"/>
    <w:uiPriority w:val="99"/>
    <w:rsid w:val="00614AE2"/>
    <w:rPr>
      <w:sz w:val="24"/>
      <w:szCs w:val="24"/>
    </w:rPr>
  </w:style>
  <w:style w:type="character" w:customStyle="1" w:styleId="NagwekZnak">
    <w:name w:val="Nagłówek Znak"/>
    <w:uiPriority w:val="99"/>
    <w:rsid w:val="00614AE2"/>
    <w:rPr>
      <w:sz w:val="24"/>
      <w:szCs w:val="24"/>
    </w:rPr>
  </w:style>
  <w:style w:type="paragraph" w:customStyle="1" w:styleId="Tekstpodstawowy211">
    <w:name w:val="Tekst podstawowy 211"/>
    <w:basedOn w:val="Normalny"/>
    <w:uiPriority w:val="99"/>
    <w:rsid w:val="00614AE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4AE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E3037"/>
    <w:rPr>
      <w:sz w:val="20"/>
      <w:szCs w:val="20"/>
    </w:rPr>
  </w:style>
  <w:style w:type="character" w:styleId="Odwoanieprzypisukocowego">
    <w:name w:val="endnote reference"/>
    <w:uiPriority w:val="99"/>
    <w:semiHidden/>
    <w:rsid w:val="00614AE2"/>
    <w:rPr>
      <w:vertAlign w:val="superscript"/>
    </w:rPr>
  </w:style>
  <w:style w:type="paragraph" w:customStyle="1" w:styleId="Styl">
    <w:name w:val="Styl"/>
    <w:uiPriority w:val="99"/>
    <w:rsid w:val="00614AE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99"/>
    <w:qFormat/>
    <w:rsid w:val="00614AE2"/>
    <w:pPr>
      <w:ind w:left="68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14AE2"/>
    <w:rPr>
      <w:sz w:val="24"/>
      <w:szCs w:val="24"/>
    </w:rPr>
  </w:style>
  <w:style w:type="character" w:customStyle="1" w:styleId="h1">
    <w:name w:val="h1"/>
    <w:uiPriority w:val="99"/>
    <w:rsid w:val="00614AE2"/>
  </w:style>
  <w:style w:type="character" w:customStyle="1" w:styleId="TekstkomentarzaZnak">
    <w:name w:val="Tekst komentarza Znak"/>
    <w:uiPriority w:val="99"/>
    <w:rsid w:val="00614AE2"/>
  </w:style>
  <w:style w:type="paragraph" w:styleId="Tytu">
    <w:name w:val="Title"/>
    <w:basedOn w:val="Normalny"/>
    <w:link w:val="TytuZnak"/>
    <w:uiPriority w:val="99"/>
    <w:qFormat/>
    <w:rsid w:val="00614AE2"/>
    <w:pPr>
      <w:spacing w:after="120"/>
      <w:jc w:val="center"/>
    </w:pPr>
    <w:rPr>
      <w:rFonts w:ascii="Arial" w:hAnsi="Arial" w:cs="Arial"/>
      <w:b/>
      <w:bCs/>
      <w:sz w:val="40"/>
      <w:szCs w:val="40"/>
    </w:rPr>
  </w:style>
  <w:style w:type="character" w:customStyle="1" w:styleId="TytuZnak">
    <w:name w:val="Tytuł Znak"/>
    <w:link w:val="Tytu"/>
    <w:uiPriority w:val="99"/>
    <w:locked/>
    <w:rsid w:val="00970EDB"/>
    <w:rPr>
      <w:rFonts w:ascii="Arial" w:hAnsi="Arial" w:cs="Arial"/>
      <w:b/>
      <w:bCs/>
      <w:sz w:val="40"/>
      <w:szCs w:val="40"/>
    </w:rPr>
  </w:style>
  <w:style w:type="character" w:customStyle="1" w:styleId="link-ftp">
    <w:name w:val="link-ftp"/>
    <w:basedOn w:val="Domylnaczcionkaakapitu"/>
    <w:uiPriority w:val="99"/>
    <w:rsid w:val="00614AE2"/>
  </w:style>
  <w:style w:type="paragraph" w:customStyle="1" w:styleId="text">
    <w:name w:val="text"/>
    <w:uiPriority w:val="99"/>
    <w:rsid w:val="00614AE2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/>
    </w:rPr>
  </w:style>
  <w:style w:type="paragraph" w:customStyle="1" w:styleId="text-3mezera">
    <w:name w:val="text - 3 mezera"/>
    <w:basedOn w:val="Normalny"/>
    <w:uiPriority w:val="99"/>
    <w:rsid w:val="00614AE2"/>
    <w:pPr>
      <w:spacing w:after="120"/>
      <w:jc w:val="both"/>
      <w:outlineLvl w:val="0"/>
    </w:pPr>
    <w:rPr>
      <w:rFonts w:ascii="Arial" w:hAnsi="Arial" w:cs="Arial"/>
      <w:color w:val="000000"/>
      <w:sz w:val="22"/>
      <w:szCs w:val="22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rsid w:val="00614AE2"/>
  </w:style>
  <w:style w:type="character" w:customStyle="1" w:styleId="ZwrotgrzecznociowyZnak">
    <w:name w:val="Zwrot grzecznościowy Znak"/>
    <w:link w:val="Zwrotgrzecznociowy"/>
    <w:uiPriority w:val="99"/>
    <w:semiHidden/>
    <w:rsid w:val="004E3037"/>
    <w:rPr>
      <w:sz w:val="24"/>
      <w:szCs w:val="24"/>
    </w:rPr>
  </w:style>
  <w:style w:type="paragraph" w:styleId="Lista3">
    <w:name w:val="List 3"/>
    <w:basedOn w:val="Normalny"/>
    <w:uiPriority w:val="99"/>
    <w:rsid w:val="00614AE2"/>
    <w:pPr>
      <w:ind w:left="849" w:hanging="283"/>
    </w:pPr>
  </w:style>
  <w:style w:type="paragraph" w:styleId="Lista4">
    <w:name w:val="List 4"/>
    <w:basedOn w:val="Normalny"/>
    <w:uiPriority w:val="99"/>
    <w:semiHidden/>
    <w:rsid w:val="00614AE2"/>
    <w:pPr>
      <w:ind w:left="1132" w:hanging="283"/>
    </w:pPr>
  </w:style>
  <w:style w:type="paragraph" w:styleId="Wcicienormalne">
    <w:name w:val="Normal Indent"/>
    <w:basedOn w:val="Normalny"/>
    <w:uiPriority w:val="99"/>
    <w:semiHidden/>
    <w:rsid w:val="00614AE2"/>
    <w:pPr>
      <w:ind w:left="708"/>
    </w:pPr>
    <w:rPr>
      <w:rFonts w:ascii="Arial" w:hAnsi="Arial" w:cs="Arial"/>
      <w:sz w:val="20"/>
      <w:szCs w:val="20"/>
      <w:lang w:val="en-GB" w:eastAsia="en-US"/>
    </w:rPr>
  </w:style>
  <w:style w:type="paragraph" w:customStyle="1" w:styleId="Tekstpodstawowy1">
    <w:name w:val="Tekst podstawowy1"/>
    <w:basedOn w:val="Normalny"/>
    <w:uiPriority w:val="99"/>
    <w:rsid w:val="00614AE2"/>
    <w:pPr>
      <w:keepLines/>
      <w:spacing w:after="120"/>
      <w:jc w:val="both"/>
    </w:pPr>
    <w:rPr>
      <w:rFonts w:ascii="Arial" w:hAnsi="Arial" w:cs="Arial"/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754134"/>
    <w:pPr>
      <w:numPr>
        <w:ilvl w:val="1"/>
        <w:numId w:val="16"/>
      </w:numPr>
      <w:spacing w:line="360" w:lineRule="auto"/>
      <w:jc w:val="both"/>
    </w:pPr>
    <w:rPr>
      <w:rFonts w:ascii="Verdana" w:hAnsi="Verdana" w:cs="Verdana"/>
      <w:sz w:val="18"/>
      <w:szCs w:val="18"/>
    </w:rPr>
  </w:style>
  <w:style w:type="paragraph" w:customStyle="1" w:styleId="Skrconyadreszwrotny">
    <w:name w:val="Skrócony adres zwrotny"/>
    <w:basedOn w:val="Normalny"/>
    <w:uiPriority w:val="99"/>
    <w:rsid w:val="00614AE2"/>
  </w:style>
  <w:style w:type="paragraph" w:customStyle="1" w:styleId="Akapitzlist1">
    <w:name w:val="Akapit z listą1"/>
    <w:basedOn w:val="Normalny"/>
    <w:uiPriority w:val="99"/>
    <w:rsid w:val="00614A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uiPriority w:val="99"/>
    <w:rsid w:val="00614AE2"/>
    <w:pPr>
      <w:spacing w:before="60" w:after="60"/>
      <w:ind w:left="426" w:hanging="284"/>
      <w:jc w:val="both"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semiHidden/>
    <w:rsid w:val="00614AE2"/>
    <w:pPr>
      <w:ind w:left="240"/>
    </w:pPr>
  </w:style>
  <w:style w:type="paragraph" w:styleId="Spistreci3">
    <w:name w:val="toc 3"/>
    <w:basedOn w:val="Normalny"/>
    <w:next w:val="Normalny"/>
    <w:autoRedefine/>
    <w:uiPriority w:val="99"/>
    <w:semiHidden/>
    <w:rsid w:val="00614AE2"/>
    <w:pPr>
      <w:ind w:left="480"/>
    </w:pPr>
  </w:style>
  <w:style w:type="character" w:styleId="Pogrubienie">
    <w:name w:val="Strong"/>
    <w:uiPriority w:val="22"/>
    <w:qFormat/>
    <w:rsid w:val="00614AE2"/>
    <w:rPr>
      <w:b/>
      <w:bCs/>
    </w:rPr>
  </w:style>
  <w:style w:type="paragraph" w:customStyle="1" w:styleId="Default">
    <w:name w:val="Default"/>
    <w:uiPriority w:val="99"/>
    <w:rsid w:val="00614AE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614AE2"/>
    <w:pPr>
      <w:keepLines/>
      <w:spacing w:before="48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tabulka">
    <w:name w:val="tabulka"/>
    <w:basedOn w:val="Normalny"/>
    <w:uiPriority w:val="99"/>
    <w:rsid w:val="00614AE2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normaltableau">
    <w:name w:val="normal_tableau"/>
    <w:basedOn w:val="Normalny"/>
    <w:uiPriority w:val="99"/>
    <w:rsid w:val="00614AE2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character" w:styleId="Wyrnienieintensywne">
    <w:name w:val="Intense Emphasis"/>
    <w:uiPriority w:val="99"/>
    <w:qFormat/>
    <w:rsid w:val="00614AE2"/>
    <w:rPr>
      <w:rFonts w:ascii="Times New Roman" w:hAnsi="Times New Roman" w:cs="Times New Roman"/>
      <w:b/>
      <w:bCs/>
      <w:i/>
      <w:iCs/>
      <w:color w:val="auto"/>
      <w:sz w:val="24"/>
      <w:szCs w:val="24"/>
    </w:rPr>
  </w:style>
  <w:style w:type="table" w:styleId="Tabela-Siatka">
    <w:name w:val="Table Grid"/>
    <w:basedOn w:val="Standardowy"/>
    <w:uiPriority w:val="99"/>
    <w:rsid w:val="002F5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uiPriority w:val="99"/>
    <w:rsid w:val="00D30A6D"/>
    <w:pPr>
      <w:suppressAutoHyphens/>
      <w:spacing w:after="12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NumPar1">
    <w:name w:val="NumPar 1"/>
    <w:basedOn w:val="Normalny"/>
    <w:next w:val="Normalny"/>
    <w:uiPriority w:val="99"/>
    <w:rsid w:val="00AA28BA"/>
    <w:pPr>
      <w:numPr>
        <w:numId w:val="23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AA28BA"/>
    <w:pPr>
      <w:numPr>
        <w:ilvl w:val="1"/>
        <w:numId w:val="23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AA28BA"/>
    <w:pPr>
      <w:numPr>
        <w:ilvl w:val="2"/>
        <w:numId w:val="23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AA28BA"/>
    <w:pPr>
      <w:numPr>
        <w:ilvl w:val="3"/>
        <w:numId w:val="23"/>
      </w:numPr>
      <w:spacing w:before="120" w:after="120"/>
      <w:jc w:val="both"/>
    </w:pPr>
    <w:rPr>
      <w:lang w:eastAsia="en-GB"/>
    </w:rPr>
  </w:style>
  <w:style w:type="table" w:customStyle="1" w:styleId="Tabela-Siatka1">
    <w:name w:val="Tabela - Siatka1"/>
    <w:uiPriority w:val="99"/>
    <w:rsid w:val="000836C4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Akapit z listą5 Znak,Numerowanie Znak,Kolorowa lista — akcent 11 Znak,Akapit z listą BS Znak"/>
    <w:link w:val="Akapitzlist"/>
    <w:uiPriority w:val="99"/>
    <w:locked/>
    <w:rsid w:val="00970EDB"/>
    <w:rPr>
      <w:sz w:val="24"/>
      <w:szCs w:val="24"/>
    </w:rPr>
  </w:style>
  <w:style w:type="paragraph" w:customStyle="1" w:styleId="tekst">
    <w:name w:val="tekst"/>
    <w:basedOn w:val="Normalny"/>
    <w:uiPriority w:val="99"/>
    <w:rsid w:val="00B83512"/>
    <w:pPr>
      <w:suppressLineNumbers/>
      <w:spacing w:before="60" w:after="60"/>
      <w:jc w:val="both"/>
    </w:pPr>
    <w:rPr>
      <w:lang w:eastAsia="ar-SA"/>
    </w:rPr>
  </w:style>
  <w:style w:type="paragraph" w:customStyle="1" w:styleId="WW-Normal">
    <w:name w:val="WW-Normal"/>
    <w:basedOn w:val="Normalny"/>
    <w:uiPriority w:val="99"/>
    <w:rsid w:val="00565A45"/>
    <w:pPr>
      <w:suppressAutoHyphens/>
      <w:autoSpaceDE w:val="0"/>
      <w:spacing w:line="200" w:lineRule="atLeast"/>
    </w:pPr>
    <w:rPr>
      <w:rFonts w:ascii="Arial" w:hAnsi="Arial" w:cs="Arial"/>
      <w:color w:val="000000"/>
      <w:lang w:eastAsia="zh-CN"/>
    </w:rPr>
  </w:style>
  <w:style w:type="character" w:styleId="UyteHipercze">
    <w:name w:val="FollowedHyperlink"/>
    <w:uiPriority w:val="99"/>
    <w:semiHidden/>
    <w:rsid w:val="00BD035F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BD035F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Normalny"/>
    <w:uiPriority w:val="99"/>
    <w:rsid w:val="00BD03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7030A0"/>
      <w:sz w:val="18"/>
      <w:szCs w:val="18"/>
    </w:rPr>
  </w:style>
  <w:style w:type="paragraph" w:customStyle="1" w:styleId="xl68">
    <w:name w:val="xl68"/>
    <w:basedOn w:val="Normalny"/>
    <w:uiPriority w:val="99"/>
    <w:rsid w:val="00BD03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18"/>
      <w:szCs w:val="18"/>
    </w:rPr>
  </w:style>
  <w:style w:type="paragraph" w:customStyle="1" w:styleId="xl69">
    <w:name w:val="xl69"/>
    <w:basedOn w:val="Normalny"/>
    <w:uiPriority w:val="99"/>
    <w:rsid w:val="00BD03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Normalny"/>
    <w:uiPriority w:val="99"/>
    <w:rsid w:val="00BD03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B0F0"/>
      <w:sz w:val="18"/>
      <w:szCs w:val="18"/>
    </w:rPr>
  </w:style>
  <w:style w:type="paragraph" w:customStyle="1" w:styleId="xl71">
    <w:name w:val="xl71"/>
    <w:basedOn w:val="Normalny"/>
    <w:uiPriority w:val="99"/>
    <w:rsid w:val="00BD03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8"/>
      <w:szCs w:val="18"/>
    </w:rPr>
  </w:style>
  <w:style w:type="paragraph" w:customStyle="1" w:styleId="xl72">
    <w:name w:val="xl72"/>
    <w:basedOn w:val="Normalny"/>
    <w:uiPriority w:val="99"/>
    <w:rsid w:val="00BD03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ny"/>
    <w:uiPriority w:val="99"/>
    <w:rsid w:val="00BD03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74">
    <w:name w:val="xl74"/>
    <w:basedOn w:val="Normalny"/>
    <w:uiPriority w:val="99"/>
    <w:rsid w:val="00BD03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75">
    <w:name w:val="xl75"/>
    <w:basedOn w:val="Normalny"/>
    <w:uiPriority w:val="99"/>
    <w:rsid w:val="00BD03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Normalny"/>
    <w:uiPriority w:val="99"/>
    <w:rsid w:val="00BD03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7">
    <w:name w:val="xl77"/>
    <w:basedOn w:val="Normalny"/>
    <w:uiPriority w:val="99"/>
    <w:rsid w:val="00BD03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Normalny"/>
    <w:uiPriority w:val="99"/>
    <w:rsid w:val="00BD03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79">
    <w:name w:val="xl79"/>
    <w:basedOn w:val="Normalny"/>
    <w:uiPriority w:val="99"/>
    <w:rsid w:val="00BD03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uiPriority w:val="99"/>
    <w:rsid w:val="00BD035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Normalny"/>
    <w:uiPriority w:val="99"/>
    <w:rsid w:val="00BD03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uiPriority w:val="99"/>
    <w:rsid w:val="00BD03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uiPriority w:val="99"/>
    <w:rsid w:val="00BD03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uiPriority w:val="99"/>
    <w:rsid w:val="00BD03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85">
    <w:name w:val="xl85"/>
    <w:basedOn w:val="Normalny"/>
    <w:uiPriority w:val="99"/>
    <w:rsid w:val="00BD03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86">
    <w:name w:val="xl86"/>
    <w:basedOn w:val="Normalny"/>
    <w:uiPriority w:val="99"/>
    <w:rsid w:val="00BD03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87">
    <w:name w:val="xl87"/>
    <w:basedOn w:val="Normalny"/>
    <w:uiPriority w:val="99"/>
    <w:rsid w:val="00BD03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Normalny"/>
    <w:uiPriority w:val="99"/>
    <w:rsid w:val="00BD03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uiPriority w:val="99"/>
    <w:rsid w:val="00BD03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Normalny"/>
    <w:uiPriority w:val="99"/>
    <w:rsid w:val="00BD03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Normalny"/>
    <w:uiPriority w:val="99"/>
    <w:rsid w:val="00BD03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Normalny"/>
    <w:uiPriority w:val="99"/>
    <w:rsid w:val="00BD03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Normalny"/>
    <w:uiPriority w:val="99"/>
    <w:rsid w:val="00BD03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ny"/>
    <w:uiPriority w:val="99"/>
    <w:rsid w:val="00BD03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5">
    <w:name w:val="xl95"/>
    <w:basedOn w:val="Normalny"/>
    <w:uiPriority w:val="99"/>
    <w:rsid w:val="00BD03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Normalny"/>
    <w:uiPriority w:val="99"/>
    <w:rsid w:val="00BD03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2D050"/>
      <w:sz w:val="18"/>
      <w:szCs w:val="18"/>
    </w:rPr>
  </w:style>
  <w:style w:type="paragraph" w:customStyle="1" w:styleId="xl97">
    <w:name w:val="xl97"/>
    <w:basedOn w:val="Normalny"/>
    <w:uiPriority w:val="99"/>
    <w:rsid w:val="00BD03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2D050"/>
      <w:sz w:val="18"/>
      <w:szCs w:val="18"/>
    </w:rPr>
  </w:style>
  <w:style w:type="paragraph" w:customStyle="1" w:styleId="xl98">
    <w:name w:val="xl98"/>
    <w:basedOn w:val="Normalny"/>
    <w:uiPriority w:val="99"/>
    <w:rsid w:val="00BD03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2D050"/>
      <w:sz w:val="18"/>
      <w:szCs w:val="18"/>
    </w:rPr>
  </w:style>
  <w:style w:type="paragraph" w:customStyle="1" w:styleId="xl99">
    <w:name w:val="xl99"/>
    <w:basedOn w:val="Normalny"/>
    <w:uiPriority w:val="99"/>
    <w:rsid w:val="00BD03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00">
    <w:name w:val="xl100"/>
    <w:basedOn w:val="Normalny"/>
    <w:uiPriority w:val="99"/>
    <w:rsid w:val="00BD03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01">
    <w:name w:val="xl101"/>
    <w:basedOn w:val="Normalny"/>
    <w:uiPriority w:val="99"/>
    <w:rsid w:val="00BD03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02">
    <w:name w:val="xl102"/>
    <w:basedOn w:val="Normalny"/>
    <w:uiPriority w:val="99"/>
    <w:rsid w:val="00BD03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Normalny"/>
    <w:uiPriority w:val="99"/>
    <w:rsid w:val="00BD03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4">
    <w:name w:val="xl104"/>
    <w:basedOn w:val="Normalny"/>
    <w:uiPriority w:val="99"/>
    <w:rsid w:val="00BD03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5">
    <w:name w:val="xl105"/>
    <w:basedOn w:val="Normalny"/>
    <w:uiPriority w:val="99"/>
    <w:rsid w:val="00BD03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Normalny"/>
    <w:uiPriority w:val="99"/>
    <w:rsid w:val="00BD03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07">
    <w:name w:val="xl107"/>
    <w:basedOn w:val="Normalny"/>
    <w:uiPriority w:val="99"/>
    <w:rsid w:val="00BD03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08">
    <w:name w:val="xl108"/>
    <w:basedOn w:val="Normalny"/>
    <w:uiPriority w:val="99"/>
    <w:rsid w:val="00BD03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character" w:customStyle="1" w:styleId="product-description-text">
    <w:name w:val="product-description-text"/>
    <w:rsid w:val="00990A13"/>
  </w:style>
  <w:style w:type="character" w:customStyle="1" w:styleId="cs63eb74b2">
    <w:name w:val="cs63eb74b2"/>
    <w:rsid w:val="00603C02"/>
  </w:style>
  <w:style w:type="paragraph" w:customStyle="1" w:styleId="cs2654ae3a">
    <w:name w:val="cs2654ae3a"/>
    <w:basedOn w:val="Normalny"/>
    <w:rsid w:val="00BB3C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4879</Words>
  <Characters>29276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34087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&lt;&gt;</dc:creator>
  <cp:lastModifiedBy>Dagmara Zachorska</cp:lastModifiedBy>
  <cp:revision>21</cp:revision>
  <cp:lastPrinted>2018-01-24T10:22:00Z</cp:lastPrinted>
  <dcterms:created xsi:type="dcterms:W3CDTF">2018-01-24T05:56:00Z</dcterms:created>
  <dcterms:modified xsi:type="dcterms:W3CDTF">2018-01-24T11:30:00Z</dcterms:modified>
</cp:coreProperties>
</file>